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327"/>
        <w:tblOverlap w:val="never"/>
        <w:tblW w:w="5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</w:tblGrid>
      <w:tr w:rsidR="00D74BCE" w:rsidRPr="00F73536" w14:paraId="6232CDBE" w14:textId="77777777" w:rsidTr="00D74BCE">
        <w:trPr>
          <w:trHeight w:val="423"/>
        </w:trPr>
        <w:tc>
          <w:tcPr>
            <w:tcW w:w="5223" w:type="dxa"/>
            <w:vAlign w:val="center"/>
          </w:tcPr>
          <w:p w14:paraId="022FDB50" w14:textId="77777777" w:rsidR="00D74BCE" w:rsidRPr="00397819" w:rsidRDefault="00D74BCE" w:rsidP="00D74BCE">
            <w:pPr>
              <w:rPr>
                <w:rFonts w:cstheme="minorHAnsi"/>
                <w:sz w:val="16"/>
                <w:szCs w:val="16"/>
              </w:rPr>
            </w:pPr>
            <w:r w:rsidRPr="00397819">
              <w:rPr>
                <w:rFonts w:cstheme="minorHAnsi"/>
                <w:sz w:val="16"/>
                <w:szCs w:val="16"/>
              </w:rPr>
              <w:t>Verband der Reservisten der Deutschen Bundeswehr e.V.</w:t>
            </w:r>
          </w:p>
          <w:p w14:paraId="00FD35CD" w14:textId="77777777" w:rsidR="00D74BCE" w:rsidRPr="00397819" w:rsidRDefault="00D74BCE" w:rsidP="00D74BCE">
            <w:pPr>
              <w:rPr>
                <w:rFonts w:cstheme="minorHAnsi"/>
                <w:sz w:val="16"/>
                <w:szCs w:val="16"/>
              </w:rPr>
            </w:pPr>
            <w:r w:rsidRPr="00397819">
              <w:rPr>
                <w:rFonts w:cstheme="minorHAnsi"/>
                <w:sz w:val="16"/>
                <w:szCs w:val="16"/>
              </w:rPr>
              <w:t xml:space="preserve"> Landesschießsportverantwortlicher Hessen</w:t>
            </w:r>
          </w:p>
          <w:p w14:paraId="0D05B39F" w14:textId="77777777" w:rsidR="00D74BCE" w:rsidRPr="00397819" w:rsidRDefault="00D74BCE" w:rsidP="00D74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97819">
              <w:rPr>
                <w:rFonts w:cstheme="minorHAnsi"/>
                <w:sz w:val="16"/>
                <w:szCs w:val="16"/>
              </w:rPr>
              <w:t>Flidderbreite</w:t>
            </w:r>
            <w:proofErr w:type="spellEnd"/>
            <w:r w:rsidRPr="00397819">
              <w:rPr>
                <w:rFonts w:cstheme="minorHAnsi"/>
                <w:sz w:val="16"/>
                <w:szCs w:val="16"/>
              </w:rPr>
              <w:t xml:space="preserve"> 6,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97819">
              <w:rPr>
                <w:rFonts w:cstheme="minorHAnsi"/>
                <w:sz w:val="16"/>
                <w:szCs w:val="16"/>
              </w:rPr>
              <w:t>34346 Hann. Münden</w:t>
            </w:r>
          </w:p>
          <w:p w14:paraId="2EC8A370" w14:textId="77777777" w:rsidR="00D74BCE" w:rsidRPr="008F1593" w:rsidRDefault="00D74BCE" w:rsidP="00D74BCE">
            <w:pPr>
              <w:ind w:left="-105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74BCE" w:rsidRPr="00F73536" w14:paraId="2C532F88" w14:textId="77777777" w:rsidTr="00D74BCE">
        <w:trPr>
          <w:trHeight w:val="423"/>
        </w:trPr>
        <w:tc>
          <w:tcPr>
            <w:tcW w:w="5223" w:type="dxa"/>
            <w:vAlign w:val="center"/>
          </w:tcPr>
          <w:p w14:paraId="520BDE12" w14:textId="32460872" w:rsidR="00D74BCE" w:rsidRPr="00D74BCE" w:rsidRDefault="00D74BCE" w:rsidP="00D74BC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An</w:t>
            </w:r>
          </w:p>
        </w:tc>
      </w:tr>
      <w:tr w:rsidR="00D74BCE" w:rsidRPr="00F73536" w14:paraId="5F00CFB0" w14:textId="77777777" w:rsidTr="00D74BCE">
        <w:trPr>
          <w:trHeight w:val="423"/>
        </w:trPr>
        <w:tc>
          <w:tcPr>
            <w:tcW w:w="5223" w:type="dxa"/>
            <w:vAlign w:val="center"/>
          </w:tcPr>
          <w:p w14:paraId="394C912F" w14:textId="4F7C52BD" w:rsidR="00021165" w:rsidRDefault="00C8413B" w:rsidP="00D74BCE">
            <w:pPr>
              <w:autoSpaceDE w:val="0"/>
              <w:autoSpaceDN w:val="0"/>
              <w:spacing w:before="100" w:beforeAutospacing="1" w:after="100" w:afterAutospacing="1" w:line="240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Landesgeschäftsstelle Hessen</w:t>
            </w:r>
          </w:p>
          <w:p w14:paraId="6F7EEC4E" w14:textId="6E5A9F99" w:rsidR="00C8413B" w:rsidRDefault="00C8413B" w:rsidP="00D74BCE">
            <w:pPr>
              <w:autoSpaceDE w:val="0"/>
              <w:autoSpaceDN w:val="0"/>
              <w:spacing w:before="100" w:beforeAutospacing="1" w:after="100" w:afterAutospacing="1" w:line="240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Kreisgeschäftsstellen</w:t>
            </w:r>
          </w:p>
          <w:p w14:paraId="25A98FD1" w14:textId="244150E5" w:rsidR="00C8413B" w:rsidRDefault="00C8413B" w:rsidP="00D74BCE">
            <w:pPr>
              <w:autoSpaceDE w:val="0"/>
              <w:autoSpaceDN w:val="0"/>
              <w:spacing w:before="100" w:beforeAutospacing="1" w:after="100" w:afterAutospacing="1" w:line="240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 xml:space="preserve">Kreisschießsport-Verantwortliche </w:t>
            </w:r>
          </w:p>
          <w:p w14:paraId="78C9297E" w14:textId="32923BB0" w:rsidR="00C8413B" w:rsidRDefault="00C8413B" w:rsidP="00D74BCE">
            <w:pPr>
              <w:autoSpaceDE w:val="0"/>
              <w:autoSpaceDN w:val="0"/>
              <w:spacing w:before="100" w:beforeAutospacing="1" w:after="100" w:afterAutospacing="1" w:line="240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RAG-Vorsitzende</w:t>
            </w:r>
          </w:p>
          <w:p w14:paraId="2F089C0A" w14:textId="7D013AFE" w:rsidR="00C8413B" w:rsidRPr="00397819" w:rsidRDefault="00C8413B" w:rsidP="00D74BCE">
            <w:pPr>
              <w:autoSpaceDE w:val="0"/>
              <w:autoSpaceDN w:val="0"/>
              <w:spacing w:before="100" w:beforeAutospacing="1" w:after="100" w:afterAutospacing="1" w:line="240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 xml:space="preserve">        der Landesgruppe Hessen</w:t>
            </w:r>
          </w:p>
          <w:p w14:paraId="2454A9BF" w14:textId="57CFDC9D" w:rsidR="00D74BCE" w:rsidRPr="00D74BCE" w:rsidRDefault="00D74BCE" w:rsidP="00D74BC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74BCE" w:rsidRPr="00F73536" w14:paraId="2C440031" w14:textId="77777777" w:rsidTr="00D74BCE">
        <w:trPr>
          <w:trHeight w:val="264"/>
        </w:trPr>
        <w:tc>
          <w:tcPr>
            <w:tcW w:w="5223" w:type="dxa"/>
          </w:tcPr>
          <w:p w14:paraId="0E5349D4" w14:textId="77777777" w:rsidR="00D74BCE" w:rsidRPr="00F73536" w:rsidRDefault="00D74BCE" w:rsidP="00D74B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4BCE" w:rsidRPr="00F73536" w14:paraId="71F22BF9" w14:textId="77777777" w:rsidTr="00D74BCE">
        <w:trPr>
          <w:trHeight w:val="264"/>
        </w:trPr>
        <w:tc>
          <w:tcPr>
            <w:tcW w:w="5223" w:type="dxa"/>
          </w:tcPr>
          <w:p w14:paraId="47C817CA" w14:textId="1BB6D8A8" w:rsidR="00D74BCE" w:rsidRPr="00397819" w:rsidRDefault="00D74BCE" w:rsidP="00D74BCE">
            <w:pPr>
              <w:autoSpaceDE w:val="0"/>
              <w:autoSpaceDN w:val="0"/>
              <w:spacing w:before="100" w:beforeAutospacing="1" w:after="100" w:afterAutospacing="1" w:line="240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  <w:p w14:paraId="3E7B9349" w14:textId="77777777" w:rsidR="00D74BCE" w:rsidRDefault="00D74BCE" w:rsidP="00D74BCE">
            <w:pPr>
              <w:rPr>
                <w:rFonts w:ascii="Calibri" w:hAnsi="Calibri" w:cs="Calibri"/>
              </w:rPr>
            </w:pPr>
          </w:p>
          <w:p w14:paraId="25CE2F1D" w14:textId="24E0456C" w:rsidR="00D74BCE" w:rsidRPr="00F73536" w:rsidRDefault="003158C2" w:rsidP="003158C2">
            <w:pPr>
              <w:tabs>
                <w:tab w:val="left" w:pos="37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D74BCE" w:rsidRPr="00F73536" w14:paraId="45A6AC64" w14:textId="77777777" w:rsidTr="00D74BCE">
        <w:trPr>
          <w:trHeight w:val="264"/>
        </w:trPr>
        <w:tc>
          <w:tcPr>
            <w:tcW w:w="5223" w:type="dxa"/>
            <w:vAlign w:val="center"/>
          </w:tcPr>
          <w:p w14:paraId="728DD163" w14:textId="77777777" w:rsidR="00D74BCE" w:rsidRPr="00F73536" w:rsidRDefault="00D74BCE" w:rsidP="00D74BCE">
            <w:pPr>
              <w:rPr>
                <w:rFonts w:ascii="Calibri" w:hAnsi="Calibri" w:cs="Calibri"/>
              </w:rPr>
            </w:pPr>
          </w:p>
        </w:tc>
      </w:tr>
    </w:tbl>
    <w:p w14:paraId="214CED54" w14:textId="69959C14" w:rsidR="0087630C" w:rsidRPr="00F73536" w:rsidRDefault="0087630C" w:rsidP="006D0779">
      <w:pPr>
        <w:rPr>
          <w:rFonts w:ascii="Calibri" w:hAnsi="Calibri" w:cs="Calibri"/>
        </w:rPr>
      </w:pPr>
    </w:p>
    <w:p w14:paraId="3C509B25" w14:textId="77777777" w:rsidR="00FE3CA9" w:rsidRPr="00F73536" w:rsidRDefault="00FE3CA9" w:rsidP="00FE3CA9">
      <w:pPr>
        <w:rPr>
          <w:rFonts w:ascii="Calibri" w:hAnsi="Calibri" w:cs="Calibri"/>
        </w:rPr>
      </w:pPr>
      <w:r w:rsidRPr="00F73536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49901B" wp14:editId="61E3F258">
                <wp:simplePos x="0" y="0"/>
                <wp:positionH relativeFrom="column">
                  <wp:posOffset>4085590</wp:posOffset>
                </wp:positionH>
                <wp:positionV relativeFrom="paragraph">
                  <wp:posOffset>84455</wp:posOffset>
                </wp:positionV>
                <wp:extent cx="2374265" cy="2286000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E5613" w14:textId="77777777" w:rsidR="004626EC" w:rsidRPr="00397819" w:rsidRDefault="00B87BC1" w:rsidP="00B87BC1">
                            <w:pPr>
                              <w:pStyle w:val="KeinLeerraum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Verband der Reservisten der </w:t>
                            </w:r>
                          </w:p>
                          <w:p w14:paraId="33F41D9E" w14:textId="27E467C9" w:rsidR="00B87BC1" w:rsidRPr="00397819" w:rsidRDefault="00B87BC1" w:rsidP="00B87BC1">
                            <w:pPr>
                              <w:pStyle w:val="KeinLeerraum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Deutschen Bundeswehr e.V.</w:t>
                            </w:r>
                          </w:p>
                          <w:p w14:paraId="37210EAA" w14:textId="77777777" w:rsidR="00B87BC1" w:rsidRPr="00397819" w:rsidRDefault="00B87BC1" w:rsidP="00B87BC1">
                            <w:pPr>
                              <w:pStyle w:val="KeinLeerraum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A3C688D" w14:textId="389463BA" w:rsidR="00B87BC1" w:rsidRPr="00397819" w:rsidRDefault="004626EC" w:rsidP="00B87BC1">
                            <w:pPr>
                              <w:pStyle w:val="KeinLeerraum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B87BC1"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chießsport</w:t>
                            </w:r>
                            <w:r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</w:t>
                            </w:r>
                            <w:r w:rsidR="00B87BC1"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erantwortlicher</w:t>
                            </w:r>
                          </w:p>
                          <w:p w14:paraId="4A83A610" w14:textId="77777777" w:rsidR="00B87BC1" w:rsidRPr="00397819" w:rsidRDefault="00B87BC1" w:rsidP="00B87BC1">
                            <w:pPr>
                              <w:pStyle w:val="KeinLeerraum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Landesgruppe Hessen</w:t>
                            </w:r>
                          </w:p>
                          <w:p w14:paraId="3786A089" w14:textId="77777777" w:rsidR="00B87BC1" w:rsidRPr="00397819" w:rsidRDefault="00B87BC1" w:rsidP="00B87BC1">
                            <w:pPr>
                              <w:pStyle w:val="KeinLeerraum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2C970C0" w14:textId="3739ED67" w:rsidR="00B87BC1" w:rsidRPr="00397819" w:rsidRDefault="00C95839" w:rsidP="00B87BC1">
                            <w:pPr>
                              <w:pStyle w:val="KeinLeerraum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Franz </w:t>
                            </w:r>
                            <w:r w:rsidR="00B87BC1"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Peter Kreische</w:t>
                            </w:r>
                          </w:p>
                          <w:p w14:paraId="44F74C71" w14:textId="77777777" w:rsidR="00B87BC1" w:rsidRPr="00397819" w:rsidRDefault="00B87BC1" w:rsidP="00B87BC1">
                            <w:pPr>
                              <w:pStyle w:val="KeinLeerraum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Flidderbreite</w:t>
                            </w:r>
                            <w:proofErr w:type="spellEnd"/>
                            <w:r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6</w:t>
                            </w:r>
                          </w:p>
                          <w:p w14:paraId="5E3C6AF5" w14:textId="508D7191" w:rsidR="00B87BC1" w:rsidRPr="00397819" w:rsidRDefault="00B87BC1" w:rsidP="00B87BC1">
                            <w:pPr>
                              <w:pStyle w:val="KeinLeerraum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34346 </w:t>
                            </w:r>
                            <w:r w:rsidR="004626EC"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97819"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Hann. Münden</w:t>
                            </w:r>
                          </w:p>
                          <w:p w14:paraId="4EE02606" w14:textId="47471B01" w:rsidR="00B87BC1" w:rsidRPr="00D70D36" w:rsidRDefault="00B87BC1" w:rsidP="00B87BC1">
                            <w:pPr>
                              <w:pStyle w:val="KeinLeerraum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4279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Mobil: </w:t>
                            </w:r>
                            <w:r w:rsidR="004626EC" w:rsidRPr="00D70D3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70D3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01739470646</w:t>
                            </w:r>
                          </w:p>
                          <w:p w14:paraId="081F9909" w14:textId="0DE3DCB1" w:rsidR="00B87BC1" w:rsidRPr="00D70D36" w:rsidRDefault="00B87BC1" w:rsidP="00B87BC1">
                            <w:pPr>
                              <w:pStyle w:val="KeinLeerraum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0D3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Mail:</w:t>
                            </w:r>
                            <w:r w:rsidR="004626EC" w:rsidRPr="00D70D3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70D36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LeiterRAGSchiesssport@gmx.net</w:t>
                            </w:r>
                          </w:p>
                          <w:p w14:paraId="3F3EB47A" w14:textId="77777777" w:rsidR="00B87BC1" w:rsidRPr="00D70D36" w:rsidRDefault="00B87BC1" w:rsidP="00B87BC1">
                            <w:pPr>
                              <w:pStyle w:val="KeinLeerraum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4AFF781" w14:textId="72010560" w:rsidR="00B87BC1" w:rsidRPr="00D70D36" w:rsidRDefault="00EF066C" w:rsidP="00B87BC1">
                            <w:pPr>
                              <w:pStyle w:val="KeinLeerraum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="00B578E8" w:rsidRPr="00D70D36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  <w:t>www.reservistenverband.de</w:t>
                              </w:r>
                            </w:hyperlink>
                          </w:p>
                          <w:p w14:paraId="6DAE1305" w14:textId="77777777" w:rsidR="00B578E8" w:rsidRPr="00D70D36" w:rsidRDefault="00B578E8" w:rsidP="00B87BC1">
                            <w:pPr>
                              <w:pStyle w:val="KeinLeerraum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CC156B" w14:textId="5D4A9B5F" w:rsidR="001B7A11" w:rsidRPr="00397819" w:rsidRDefault="00B87BC1" w:rsidP="001B7A1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279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34346 Hann</w:t>
                            </w:r>
                            <w:r w:rsidR="00397819" w:rsidRPr="00EC4279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EC4279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Münden</w:t>
                            </w:r>
                            <w:r w:rsidR="001B7A11"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78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09.11.2021</w:t>
                            </w:r>
                          </w:p>
                          <w:p w14:paraId="3F49CA4D" w14:textId="77777777" w:rsidR="00F2157F" w:rsidRPr="00CC34C7" w:rsidRDefault="00F2157F" w:rsidP="00F215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E2C943" w14:textId="77777777" w:rsidR="00F2157F" w:rsidRPr="00CC34C7" w:rsidRDefault="00F2157F" w:rsidP="00F215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D0112C" w14:textId="77777777" w:rsidR="00FE3CA9" w:rsidRPr="00F73536" w:rsidRDefault="00FE3CA9" w:rsidP="00F7353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990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1.7pt;margin-top:6.65pt;width:186.95pt;height:18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" stroked="f">
                <v:textbox>
                  <w:txbxContent>
                    <w:p w14:paraId="006E5613" w14:textId="77777777" w:rsidR="004626EC" w:rsidRPr="00397819" w:rsidRDefault="00B87BC1" w:rsidP="00B87BC1">
                      <w:pPr>
                        <w:pStyle w:val="KeinLeerraum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97819">
                        <w:rPr>
                          <w:rFonts w:cstheme="minorHAnsi"/>
                          <w:sz w:val="20"/>
                          <w:szCs w:val="20"/>
                        </w:rPr>
                        <w:t xml:space="preserve">Verband der Reservisten der </w:t>
                      </w:r>
                    </w:p>
                    <w:p w14:paraId="33F41D9E" w14:textId="27E467C9" w:rsidR="00B87BC1" w:rsidRPr="00397819" w:rsidRDefault="00B87BC1" w:rsidP="00B87BC1">
                      <w:pPr>
                        <w:pStyle w:val="KeinLeerraum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97819">
                        <w:rPr>
                          <w:rFonts w:cstheme="minorHAnsi"/>
                          <w:sz w:val="20"/>
                          <w:szCs w:val="20"/>
                        </w:rPr>
                        <w:t>Deutschen Bundeswehr e.V.</w:t>
                      </w:r>
                    </w:p>
                    <w:p w14:paraId="37210EAA" w14:textId="77777777" w:rsidR="00B87BC1" w:rsidRPr="00397819" w:rsidRDefault="00B87BC1" w:rsidP="00B87BC1">
                      <w:pPr>
                        <w:pStyle w:val="KeinLeerraum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A3C688D" w14:textId="389463BA" w:rsidR="00B87BC1" w:rsidRPr="00397819" w:rsidRDefault="004626EC" w:rsidP="00B87BC1">
                      <w:pPr>
                        <w:pStyle w:val="KeinLeerraum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97819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="00B87BC1" w:rsidRPr="00397819">
                        <w:rPr>
                          <w:rFonts w:cstheme="minorHAnsi"/>
                          <w:sz w:val="20"/>
                          <w:szCs w:val="20"/>
                        </w:rPr>
                        <w:t>chießsport</w:t>
                      </w:r>
                      <w:r w:rsidRPr="00397819">
                        <w:rPr>
                          <w:rFonts w:cstheme="minorHAnsi"/>
                          <w:sz w:val="20"/>
                          <w:szCs w:val="20"/>
                        </w:rPr>
                        <w:t>v</w:t>
                      </w:r>
                      <w:r w:rsidR="00B87BC1" w:rsidRPr="00397819">
                        <w:rPr>
                          <w:rFonts w:cstheme="minorHAnsi"/>
                          <w:sz w:val="20"/>
                          <w:szCs w:val="20"/>
                        </w:rPr>
                        <w:t>erantwortlicher</w:t>
                      </w:r>
                    </w:p>
                    <w:p w14:paraId="4A83A610" w14:textId="77777777" w:rsidR="00B87BC1" w:rsidRPr="00397819" w:rsidRDefault="00B87BC1" w:rsidP="00B87BC1">
                      <w:pPr>
                        <w:pStyle w:val="KeinLeerraum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97819">
                        <w:rPr>
                          <w:rFonts w:cstheme="minorHAnsi"/>
                          <w:sz w:val="20"/>
                          <w:szCs w:val="20"/>
                        </w:rPr>
                        <w:t>Landesgruppe Hessen</w:t>
                      </w:r>
                    </w:p>
                    <w:p w14:paraId="3786A089" w14:textId="77777777" w:rsidR="00B87BC1" w:rsidRPr="00397819" w:rsidRDefault="00B87BC1" w:rsidP="00B87BC1">
                      <w:pPr>
                        <w:pStyle w:val="KeinLeerraum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2C970C0" w14:textId="3739ED67" w:rsidR="00B87BC1" w:rsidRPr="00397819" w:rsidRDefault="00C95839" w:rsidP="00B87BC1">
                      <w:pPr>
                        <w:pStyle w:val="KeinLeerraum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Franz </w:t>
                      </w:r>
                      <w:r w:rsidR="00B87BC1" w:rsidRPr="00397819">
                        <w:rPr>
                          <w:rFonts w:cstheme="minorHAnsi"/>
                          <w:sz w:val="20"/>
                          <w:szCs w:val="20"/>
                        </w:rPr>
                        <w:t>Peter Kreische</w:t>
                      </w:r>
                    </w:p>
                    <w:p w14:paraId="44F74C71" w14:textId="77777777" w:rsidR="00B87BC1" w:rsidRPr="00397819" w:rsidRDefault="00B87BC1" w:rsidP="00B87BC1">
                      <w:pPr>
                        <w:pStyle w:val="KeinLeerraum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397819">
                        <w:rPr>
                          <w:rFonts w:cstheme="minorHAnsi"/>
                          <w:sz w:val="20"/>
                          <w:szCs w:val="20"/>
                        </w:rPr>
                        <w:t>Flidderbreite</w:t>
                      </w:r>
                      <w:proofErr w:type="spellEnd"/>
                      <w:r w:rsidRPr="00397819">
                        <w:rPr>
                          <w:rFonts w:cstheme="minorHAnsi"/>
                          <w:sz w:val="20"/>
                          <w:szCs w:val="20"/>
                        </w:rPr>
                        <w:t xml:space="preserve"> 6</w:t>
                      </w:r>
                    </w:p>
                    <w:p w14:paraId="5E3C6AF5" w14:textId="508D7191" w:rsidR="00B87BC1" w:rsidRPr="00397819" w:rsidRDefault="00B87BC1" w:rsidP="00B87BC1">
                      <w:pPr>
                        <w:pStyle w:val="KeinLeerraum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97819">
                        <w:rPr>
                          <w:rFonts w:cstheme="minorHAnsi"/>
                          <w:sz w:val="20"/>
                          <w:szCs w:val="20"/>
                        </w:rPr>
                        <w:t xml:space="preserve">34346 </w:t>
                      </w:r>
                      <w:r w:rsidR="004626EC" w:rsidRPr="003978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397819" w:rsidRPr="00397819">
                        <w:rPr>
                          <w:rFonts w:cstheme="minorHAnsi"/>
                          <w:sz w:val="20"/>
                          <w:szCs w:val="20"/>
                        </w:rPr>
                        <w:t>Hann. Münden</w:t>
                      </w:r>
                    </w:p>
                    <w:p w14:paraId="4EE02606" w14:textId="47471B01" w:rsidR="00B87BC1" w:rsidRPr="00D70D36" w:rsidRDefault="00B87BC1" w:rsidP="00B87BC1">
                      <w:pPr>
                        <w:pStyle w:val="KeinLeerraum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EC4279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Mobil: </w:t>
                      </w:r>
                      <w:r w:rsidR="004626EC" w:rsidRPr="00D70D3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70D3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01739470646</w:t>
                      </w:r>
                    </w:p>
                    <w:p w14:paraId="081F9909" w14:textId="0DE3DCB1" w:rsidR="00B87BC1" w:rsidRPr="00D70D36" w:rsidRDefault="00B87BC1" w:rsidP="00B87BC1">
                      <w:pPr>
                        <w:pStyle w:val="KeinLeerraum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70D3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Mail:</w:t>
                      </w:r>
                      <w:r w:rsidR="004626EC" w:rsidRPr="00D70D3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70D36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LeiterRAGSchiesssport@gmx.net</w:t>
                      </w:r>
                    </w:p>
                    <w:p w14:paraId="3F3EB47A" w14:textId="77777777" w:rsidR="00B87BC1" w:rsidRPr="00D70D36" w:rsidRDefault="00B87BC1" w:rsidP="00B87BC1">
                      <w:pPr>
                        <w:pStyle w:val="KeinLeerraum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54AFF781" w14:textId="72010560" w:rsidR="00B87BC1" w:rsidRPr="00D70D36" w:rsidRDefault="00800257" w:rsidP="00B87BC1">
                      <w:pPr>
                        <w:pStyle w:val="KeinLeerraum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hyperlink r:id="rId9" w:history="1">
                        <w:r w:rsidR="00B578E8" w:rsidRPr="00D70D36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n-US"/>
                          </w:rPr>
                          <w:t>www.reservistenverband.de</w:t>
                        </w:r>
                      </w:hyperlink>
                    </w:p>
                    <w:p w14:paraId="6DAE1305" w14:textId="77777777" w:rsidR="00B578E8" w:rsidRPr="00D70D36" w:rsidRDefault="00B578E8" w:rsidP="00B87BC1">
                      <w:pPr>
                        <w:pStyle w:val="KeinLeerraum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1DCC156B" w14:textId="5D4A9B5F" w:rsidR="001B7A11" w:rsidRPr="00397819" w:rsidRDefault="00B87BC1" w:rsidP="001B7A1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279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34346 Hann</w:t>
                      </w:r>
                      <w:r w:rsidR="00397819" w:rsidRPr="00EC4279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EC4279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97819">
                        <w:rPr>
                          <w:rFonts w:cstheme="minorHAnsi"/>
                          <w:sz w:val="20"/>
                          <w:szCs w:val="20"/>
                        </w:rPr>
                        <w:t>Münden</w:t>
                      </w:r>
                      <w:r w:rsidR="001B7A11" w:rsidRPr="00397819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Pr="00397819">
                        <w:rPr>
                          <w:rFonts w:cstheme="minorHAnsi"/>
                          <w:sz w:val="20"/>
                          <w:szCs w:val="20"/>
                        </w:rPr>
                        <w:t>09.11.2021</w:t>
                      </w:r>
                    </w:p>
                    <w:p w14:paraId="3F49CA4D" w14:textId="77777777" w:rsidR="00F2157F" w:rsidRPr="00CC34C7" w:rsidRDefault="00F2157F" w:rsidP="00F215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E2C943" w14:textId="77777777" w:rsidR="00F2157F" w:rsidRPr="00CC34C7" w:rsidRDefault="00F2157F" w:rsidP="00F2157F">
                      <w:pPr>
                        <w:rPr>
                          <w:rFonts w:ascii="Arial" w:hAnsi="Arial" w:cs="Arial"/>
                        </w:rPr>
                      </w:pPr>
                    </w:p>
                    <w:p w14:paraId="75D0112C" w14:textId="77777777" w:rsidR="00FE3CA9" w:rsidRPr="00F73536" w:rsidRDefault="00FE3CA9" w:rsidP="00F73536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5CB52D" w14:textId="77777777" w:rsidR="00FE3CA9" w:rsidRPr="00F73536" w:rsidRDefault="00FE3CA9" w:rsidP="00FE3CA9">
      <w:pPr>
        <w:rPr>
          <w:rFonts w:ascii="Calibri" w:hAnsi="Calibri" w:cs="Calibri"/>
        </w:rPr>
      </w:pPr>
    </w:p>
    <w:p w14:paraId="2E9F7E47" w14:textId="77777777" w:rsidR="00FE3CA9" w:rsidRPr="00F73536" w:rsidRDefault="00FE3CA9" w:rsidP="00FE3CA9">
      <w:pPr>
        <w:rPr>
          <w:rFonts w:ascii="Calibri" w:hAnsi="Calibri" w:cs="Calibri"/>
        </w:rPr>
      </w:pPr>
    </w:p>
    <w:p w14:paraId="37BC383E" w14:textId="77777777" w:rsidR="00FE3CA9" w:rsidRPr="00F73536" w:rsidRDefault="00FE3CA9" w:rsidP="00FE3CA9">
      <w:pPr>
        <w:rPr>
          <w:rFonts w:ascii="Calibri" w:hAnsi="Calibri" w:cs="Calibri"/>
        </w:rPr>
      </w:pPr>
    </w:p>
    <w:p w14:paraId="4AC6832E" w14:textId="77777777" w:rsidR="00FE3CA9" w:rsidRPr="00F73536" w:rsidRDefault="00FE3CA9" w:rsidP="00FE3CA9">
      <w:pPr>
        <w:rPr>
          <w:rFonts w:ascii="Calibri" w:hAnsi="Calibri" w:cs="Calibri"/>
        </w:rPr>
      </w:pPr>
    </w:p>
    <w:p w14:paraId="182629D5" w14:textId="77777777" w:rsidR="001B7A11" w:rsidRDefault="001B7A11" w:rsidP="00F2157F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</w:rPr>
      </w:pPr>
    </w:p>
    <w:p w14:paraId="528F701D" w14:textId="77777777" w:rsidR="001B7A11" w:rsidRDefault="001B7A11" w:rsidP="00F2157F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</w:rPr>
      </w:pPr>
    </w:p>
    <w:p w14:paraId="483EA59D" w14:textId="77777777" w:rsidR="001B7A11" w:rsidRDefault="001B7A11" w:rsidP="00F2157F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</w:rPr>
      </w:pPr>
    </w:p>
    <w:p w14:paraId="72E7C18F" w14:textId="77777777" w:rsidR="001B7A11" w:rsidRDefault="001B7A11" w:rsidP="00F2157F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</w:rPr>
      </w:pPr>
    </w:p>
    <w:p w14:paraId="631CEBC2" w14:textId="77777777" w:rsidR="001B7A11" w:rsidRDefault="001B7A11" w:rsidP="00F2157F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</w:rPr>
      </w:pPr>
    </w:p>
    <w:p w14:paraId="359FF0CB" w14:textId="77777777" w:rsidR="001B7A11" w:rsidRDefault="001B7A11" w:rsidP="00F2157F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</w:rPr>
      </w:pPr>
    </w:p>
    <w:p w14:paraId="740A59BD" w14:textId="219485BD" w:rsidR="00D65CDD" w:rsidRDefault="00D65CDD" w:rsidP="005A73AA">
      <w:pPr>
        <w:spacing w:after="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                                                                                               </w:t>
      </w:r>
      <w:r w:rsidR="005B54B7">
        <w:rPr>
          <w:rFonts w:eastAsia="Arial" w:cstheme="minorHAnsi"/>
          <w:sz w:val="24"/>
          <w:szCs w:val="24"/>
        </w:rPr>
        <w:t xml:space="preserve"> </w:t>
      </w:r>
      <w:r w:rsidR="000A2E4E">
        <w:rPr>
          <w:rFonts w:eastAsia="Arial" w:cstheme="minorHAnsi"/>
          <w:sz w:val="24"/>
          <w:szCs w:val="24"/>
        </w:rPr>
        <w:t xml:space="preserve">     </w:t>
      </w:r>
      <w:r w:rsidR="00D65F76">
        <w:rPr>
          <w:rFonts w:eastAsia="Arial" w:cstheme="minorHAnsi"/>
          <w:sz w:val="24"/>
          <w:szCs w:val="24"/>
        </w:rPr>
        <w:t xml:space="preserve">   </w:t>
      </w:r>
      <w:proofErr w:type="spellStart"/>
      <w:r w:rsidR="00585B87">
        <w:rPr>
          <w:rFonts w:eastAsia="Arial" w:cstheme="minorHAnsi"/>
          <w:sz w:val="24"/>
          <w:szCs w:val="24"/>
        </w:rPr>
        <w:t>Hann.Münden</w:t>
      </w:r>
      <w:proofErr w:type="spellEnd"/>
      <w:r w:rsidR="00585B87">
        <w:rPr>
          <w:rFonts w:eastAsia="Arial" w:cstheme="minorHAnsi"/>
          <w:sz w:val="24"/>
          <w:szCs w:val="24"/>
        </w:rPr>
        <w:t xml:space="preserve">, den </w:t>
      </w:r>
      <w:r w:rsidR="00C05BAB">
        <w:rPr>
          <w:rFonts w:eastAsia="Arial" w:cstheme="minorHAnsi"/>
          <w:sz w:val="24"/>
          <w:szCs w:val="24"/>
        </w:rPr>
        <w:t>02</w:t>
      </w:r>
      <w:r w:rsidR="00A928B4">
        <w:rPr>
          <w:rFonts w:eastAsia="Arial" w:cstheme="minorHAnsi"/>
          <w:sz w:val="24"/>
          <w:szCs w:val="24"/>
        </w:rPr>
        <w:t>.0</w:t>
      </w:r>
      <w:r w:rsidR="00C05BAB">
        <w:rPr>
          <w:rFonts w:eastAsia="Arial" w:cstheme="minorHAnsi"/>
          <w:sz w:val="24"/>
          <w:szCs w:val="24"/>
        </w:rPr>
        <w:t>2</w:t>
      </w:r>
      <w:r w:rsidR="00A928B4">
        <w:rPr>
          <w:rFonts w:eastAsia="Arial" w:cstheme="minorHAnsi"/>
          <w:sz w:val="24"/>
          <w:szCs w:val="24"/>
        </w:rPr>
        <w:t>.2024</w:t>
      </w:r>
    </w:p>
    <w:p w14:paraId="44B83381" w14:textId="77777777" w:rsidR="00D65CDD" w:rsidRDefault="00D65CDD" w:rsidP="005A73AA">
      <w:pPr>
        <w:spacing w:after="0"/>
        <w:rPr>
          <w:rFonts w:eastAsia="Arial" w:cstheme="minorHAnsi"/>
          <w:sz w:val="24"/>
          <w:szCs w:val="24"/>
        </w:rPr>
      </w:pPr>
    </w:p>
    <w:p w14:paraId="3E662FDF" w14:textId="77777777" w:rsidR="00D65CDD" w:rsidRDefault="00D65CDD" w:rsidP="005A73AA">
      <w:pPr>
        <w:spacing w:after="0"/>
        <w:rPr>
          <w:rFonts w:eastAsia="Arial" w:cstheme="minorHAnsi"/>
          <w:sz w:val="24"/>
          <w:szCs w:val="24"/>
        </w:rPr>
      </w:pPr>
    </w:p>
    <w:p w14:paraId="4F544A05" w14:textId="18035595" w:rsidR="00D65CDD" w:rsidRDefault="00D65CDD" w:rsidP="005A73AA">
      <w:pPr>
        <w:spacing w:after="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Betr.</w:t>
      </w:r>
      <w:r w:rsidR="00585B87">
        <w:rPr>
          <w:rFonts w:eastAsia="Arial" w:cstheme="minorHAnsi"/>
          <w:sz w:val="24"/>
          <w:szCs w:val="24"/>
        </w:rPr>
        <w:t xml:space="preserve">:   Schulung Schießleiter </w:t>
      </w:r>
      <w:proofErr w:type="spellStart"/>
      <w:r w:rsidR="00585B87">
        <w:rPr>
          <w:rFonts w:eastAsia="Arial" w:cstheme="minorHAnsi"/>
          <w:sz w:val="24"/>
          <w:szCs w:val="24"/>
        </w:rPr>
        <w:t>VdRBw</w:t>
      </w:r>
      <w:proofErr w:type="spellEnd"/>
    </w:p>
    <w:p w14:paraId="26676608" w14:textId="25669B60" w:rsidR="00063413" w:rsidRDefault="00D65CDD" w:rsidP="005A73AA">
      <w:pPr>
        <w:spacing w:after="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F948768" w14:textId="3761B7E6" w:rsidR="00B578E8" w:rsidRPr="00B16EC8" w:rsidRDefault="00B87BC1" w:rsidP="005A73AA">
      <w:pPr>
        <w:spacing w:after="0"/>
        <w:rPr>
          <w:sz w:val="20"/>
          <w:szCs w:val="20"/>
        </w:rPr>
      </w:pPr>
      <w:r w:rsidRPr="00B16EC8">
        <w:rPr>
          <w:rFonts w:eastAsia="Arial" w:cstheme="minorHAnsi"/>
          <w:sz w:val="20"/>
          <w:szCs w:val="20"/>
        </w:rPr>
        <w:t xml:space="preserve"> </w:t>
      </w:r>
      <w:r w:rsidR="00AC0E3D" w:rsidRPr="00B16EC8">
        <w:rPr>
          <w:sz w:val="20"/>
          <w:szCs w:val="20"/>
        </w:rPr>
        <w:t xml:space="preserve">Sehr </w:t>
      </w:r>
      <w:proofErr w:type="gramStart"/>
      <w:r w:rsidR="00AC0E3D" w:rsidRPr="00B16EC8">
        <w:rPr>
          <w:sz w:val="20"/>
          <w:szCs w:val="20"/>
        </w:rPr>
        <w:t>gee</w:t>
      </w:r>
      <w:r w:rsidR="00D65CDD" w:rsidRPr="00B16EC8">
        <w:rPr>
          <w:sz w:val="20"/>
          <w:szCs w:val="20"/>
        </w:rPr>
        <w:t>hrte</w:t>
      </w:r>
      <w:r w:rsidR="00B16EC8" w:rsidRPr="00B16EC8">
        <w:rPr>
          <w:sz w:val="20"/>
          <w:szCs w:val="20"/>
        </w:rPr>
        <w:t xml:space="preserve"> </w:t>
      </w:r>
      <w:r w:rsidR="005B54B7" w:rsidRPr="00B16EC8">
        <w:rPr>
          <w:sz w:val="20"/>
          <w:szCs w:val="20"/>
        </w:rPr>
        <w:t xml:space="preserve"> K</w:t>
      </w:r>
      <w:r w:rsidR="00D65F76" w:rsidRPr="00B16EC8">
        <w:rPr>
          <w:sz w:val="20"/>
          <w:szCs w:val="20"/>
        </w:rPr>
        <w:t>ame</w:t>
      </w:r>
      <w:r w:rsidR="00585B87" w:rsidRPr="00B16EC8">
        <w:rPr>
          <w:sz w:val="20"/>
          <w:szCs w:val="20"/>
        </w:rPr>
        <w:t>radinnen</w:t>
      </w:r>
      <w:proofErr w:type="gramEnd"/>
      <w:r w:rsidR="00585B87" w:rsidRPr="00B16EC8">
        <w:rPr>
          <w:sz w:val="20"/>
          <w:szCs w:val="20"/>
        </w:rPr>
        <w:t xml:space="preserve"> und Kameraden des Schießsportes,</w:t>
      </w:r>
    </w:p>
    <w:p w14:paraId="6A4D29F1" w14:textId="4D25B32F" w:rsidR="00585B87" w:rsidRPr="00B16EC8" w:rsidRDefault="00585B87" w:rsidP="005A73AA">
      <w:pPr>
        <w:spacing w:after="0"/>
        <w:rPr>
          <w:sz w:val="20"/>
          <w:szCs w:val="20"/>
        </w:rPr>
      </w:pPr>
      <w:r w:rsidRPr="00B16EC8">
        <w:rPr>
          <w:sz w:val="20"/>
          <w:szCs w:val="20"/>
        </w:rPr>
        <w:t xml:space="preserve">am Sonntag den </w:t>
      </w:r>
      <w:r w:rsidR="00A928B4" w:rsidRPr="00B16EC8">
        <w:rPr>
          <w:sz w:val="20"/>
          <w:szCs w:val="20"/>
        </w:rPr>
        <w:t>17.03.2024</w:t>
      </w:r>
      <w:r w:rsidRPr="00B16EC8">
        <w:rPr>
          <w:sz w:val="20"/>
          <w:szCs w:val="20"/>
        </w:rPr>
        <w:t xml:space="preserve"> findet in 35</w:t>
      </w:r>
      <w:r w:rsidR="00A928B4" w:rsidRPr="00B16EC8">
        <w:rPr>
          <w:sz w:val="20"/>
          <w:szCs w:val="20"/>
        </w:rPr>
        <w:t xml:space="preserve">630 Ehringshausen, Am Rothenstein Im SV </w:t>
      </w:r>
      <w:proofErr w:type="gramStart"/>
      <w:r w:rsidR="00A928B4" w:rsidRPr="00B16EC8">
        <w:rPr>
          <w:sz w:val="20"/>
          <w:szCs w:val="20"/>
        </w:rPr>
        <w:t xml:space="preserve">Tell </w:t>
      </w:r>
      <w:r w:rsidRPr="00B16EC8">
        <w:rPr>
          <w:sz w:val="20"/>
          <w:szCs w:val="20"/>
        </w:rPr>
        <w:t xml:space="preserve"> in</w:t>
      </w:r>
      <w:proofErr w:type="gramEnd"/>
      <w:r w:rsidRPr="00B16EC8">
        <w:rPr>
          <w:sz w:val="20"/>
          <w:szCs w:val="20"/>
        </w:rPr>
        <w:t xml:space="preserve"> der Zeit von </w:t>
      </w:r>
      <w:r w:rsidR="00A928B4" w:rsidRPr="00B16EC8">
        <w:rPr>
          <w:sz w:val="20"/>
          <w:szCs w:val="20"/>
        </w:rPr>
        <w:t>8:30</w:t>
      </w:r>
      <w:r w:rsidRPr="00B16EC8">
        <w:rPr>
          <w:sz w:val="20"/>
          <w:szCs w:val="20"/>
        </w:rPr>
        <w:t xml:space="preserve"> Uhr bis </w:t>
      </w:r>
      <w:proofErr w:type="spellStart"/>
      <w:r w:rsidRPr="00B16EC8">
        <w:rPr>
          <w:sz w:val="20"/>
          <w:szCs w:val="20"/>
        </w:rPr>
        <w:t>ca</w:t>
      </w:r>
      <w:proofErr w:type="spellEnd"/>
      <w:r w:rsidRPr="00B16EC8">
        <w:rPr>
          <w:sz w:val="20"/>
          <w:szCs w:val="20"/>
        </w:rPr>
        <w:t xml:space="preserve">,. 16:00 Uhr die Schulung zum Schießleiter </w:t>
      </w:r>
      <w:proofErr w:type="spellStart"/>
      <w:r w:rsidRPr="00B16EC8">
        <w:rPr>
          <w:sz w:val="20"/>
          <w:szCs w:val="20"/>
        </w:rPr>
        <w:t>VdRBw</w:t>
      </w:r>
      <w:proofErr w:type="spellEnd"/>
      <w:r w:rsidR="00A928B4" w:rsidRPr="00B16EC8">
        <w:rPr>
          <w:sz w:val="20"/>
          <w:szCs w:val="20"/>
        </w:rPr>
        <w:t xml:space="preserve"> </w:t>
      </w:r>
      <w:r w:rsidRPr="00B16EC8">
        <w:rPr>
          <w:sz w:val="20"/>
          <w:szCs w:val="20"/>
        </w:rPr>
        <w:t>statt.</w:t>
      </w:r>
    </w:p>
    <w:p w14:paraId="7C526953" w14:textId="5C2FE1D7" w:rsidR="00073687" w:rsidRPr="00B16EC8" w:rsidRDefault="00C8413B" w:rsidP="00A928B4">
      <w:pPr>
        <w:spacing w:after="0"/>
        <w:rPr>
          <w:sz w:val="20"/>
          <w:szCs w:val="20"/>
        </w:rPr>
      </w:pPr>
      <w:r w:rsidRPr="00B16EC8">
        <w:rPr>
          <w:sz w:val="20"/>
          <w:szCs w:val="20"/>
        </w:rPr>
        <w:t xml:space="preserve">Umfang der Ausbildung </w:t>
      </w:r>
      <w:proofErr w:type="gramStart"/>
      <w:r w:rsidRPr="00B16EC8">
        <w:rPr>
          <w:sz w:val="20"/>
          <w:szCs w:val="20"/>
        </w:rPr>
        <w:t>nach aktuellen Waffenrecht</w:t>
      </w:r>
      <w:proofErr w:type="gramEnd"/>
      <w:r w:rsidRPr="00B16EC8">
        <w:rPr>
          <w:sz w:val="20"/>
          <w:szCs w:val="20"/>
        </w:rPr>
        <w:t>:</w:t>
      </w:r>
    </w:p>
    <w:p w14:paraId="33F7CFC5" w14:textId="54F7AD0B" w:rsidR="00A928B4" w:rsidRPr="00B16EC8" w:rsidRDefault="00A928B4" w:rsidP="00A928B4">
      <w:pPr>
        <w:spacing w:after="0"/>
        <w:rPr>
          <w:sz w:val="20"/>
          <w:szCs w:val="20"/>
        </w:rPr>
      </w:pPr>
      <w:r w:rsidRPr="00B16EC8">
        <w:rPr>
          <w:sz w:val="20"/>
          <w:szCs w:val="20"/>
        </w:rPr>
        <w:t>Auffrischung Grundlagen</w:t>
      </w:r>
    </w:p>
    <w:p w14:paraId="3CB6736F" w14:textId="77A9EC03" w:rsidR="00A928B4" w:rsidRPr="00B16EC8" w:rsidRDefault="00A928B4" w:rsidP="00A928B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B16EC8">
        <w:rPr>
          <w:sz w:val="20"/>
          <w:szCs w:val="20"/>
        </w:rPr>
        <w:t>Waffenrecht</w:t>
      </w:r>
    </w:p>
    <w:p w14:paraId="4CD02FE4" w14:textId="5CE77E0E" w:rsidR="00A928B4" w:rsidRPr="00B16EC8" w:rsidRDefault="00A928B4" w:rsidP="00A928B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B16EC8">
        <w:rPr>
          <w:sz w:val="20"/>
          <w:szCs w:val="20"/>
        </w:rPr>
        <w:t>Waffentechnik</w:t>
      </w:r>
    </w:p>
    <w:p w14:paraId="37DBC0CB" w14:textId="2DB42911" w:rsidR="00A928B4" w:rsidRPr="00B16EC8" w:rsidRDefault="00A928B4" w:rsidP="00A928B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B16EC8">
        <w:rPr>
          <w:sz w:val="20"/>
          <w:szCs w:val="20"/>
        </w:rPr>
        <w:t>Munitionskunde</w:t>
      </w:r>
    </w:p>
    <w:p w14:paraId="739847A4" w14:textId="748B350A" w:rsidR="00A928B4" w:rsidRPr="00B16EC8" w:rsidRDefault="00A928B4" w:rsidP="00A928B4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B16EC8">
        <w:rPr>
          <w:sz w:val="20"/>
          <w:szCs w:val="20"/>
        </w:rPr>
        <w:t>Beschussgesetz</w:t>
      </w:r>
    </w:p>
    <w:p w14:paraId="1B7EBE24" w14:textId="088AFA7E" w:rsidR="00A928B4" w:rsidRPr="00B16EC8" w:rsidRDefault="00A928B4" w:rsidP="00A928B4">
      <w:pPr>
        <w:spacing w:after="0"/>
        <w:ind w:left="360"/>
        <w:rPr>
          <w:sz w:val="20"/>
          <w:szCs w:val="20"/>
        </w:rPr>
      </w:pPr>
    </w:p>
    <w:p w14:paraId="56B877E2" w14:textId="0FF38CAD" w:rsidR="00A928B4" w:rsidRPr="00B16EC8" w:rsidRDefault="00A928B4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t>Be</w:t>
      </w:r>
      <w:r w:rsidR="002515C3" w:rsidRPr="00B16EC8">
        <w:rPr>
          <w:sz w:val="20"/>
          <w:szCs w:val="20"/>
        </w:rPr>
        <w:t xml:space="preserve">griffsklärung Standaufsicht / Aufsicht beim Schützen </w:t>
      </w:r>
      <w:proofErr w:type="spellStart"/>
      <w:r w:rsidR="002515C3" w:rsidRPr="00B16EC8">
        <w:rPr>
          <w:sz w:val="20"/>
          <w:szCs w:val="20"/>
        </w:rPr>
        <w:t>vs</w:t>
      </w:r>
      <w:proofErr w:type="spellEnd"/>
      <w:r w:rsidR="002515C3" w:rsidRPr="00B16EC8">
        <w:rPr>
          <w:sz w:val="20"/>
          <w:szCs w:val="20"/>
        </w:rPr>
        <w:t xml:space="preserve"> Schießleiter</w:t>
      </w:r>
    </w:p>
    <w:p w14:paraId="5E592007" w14:textId="3ABC7EF1" w:rsidR="002515C3" w:rsidRPr="00B16EC8" w:rsidRDefault="002515C3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t>Aufgaben der verantwortlichen Aufsichtsperson / Schießleiter</w:t>
      </w:r>
    </w:p>
    <w:p w14:paraId="6C5EAF13" w14:textId="1B43C073" w:rsidR="002515C3" w:rsidRPr="00B16EC8" w:rsidRDefault="002515C3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t>Aufgaben Standaufsicht</w:t>
      </w:r>
    </w:p>
    <w:p w14:paraId="113AB267" w14:textId="3B2E6C89" w:rsidR="002515C3" w:rsidRPr="00B16EC8" w:rsidRDefault="002515C3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t>Aufgaben der Aufsicht beim Schützen</w:t>
      </w:r>
    </w:p>
    <w:p w14:paraId="7F06A745" w14:textId="3D4C0AA9" w:rsidR="002515C3" w:rsidRPr="00B16EC8" w:rsidRDefault="002515C3" w:rsidP="00A928B4">
      <w:pPr>
        <w:spacing w:after="0"/>
        <w:ind w:left="360"/>
        <w:rPr>
          <w:sz w:val="20"/>
          <w:szCs w:val="20"/>
        </w:rPr>
      </w:pPr>
    </w:p>
    <w:p w14:paraId="2941D455" w14:textId="307AA6E5" w:rsidR="002515C3" w:rsidRPr="00B16EC8" w:rsidRDefault="002515C3" w:rsidP="00A928B4">
      <w:pPr>
        <w:spacing w:after="0"/>
        <w:ind w:left="360"/>
        <w:rPr>
          <w:sz w:val="20"/>
          <w:szCs w:val="20"/>
        </w:rPr>
      </w:pPr>
      <w:proofErr w:type="spellStart"/>
      <w:proofErr w:type="gramStart"/>
      <w:r w:rsidRPr="00B16EC8">
        <w:rPr>
          <w:sz w:val="20"/>
          <w:szCs w:val="20"/>
        </w:rPr>
        <w:t>AWaffV</w:t>
      </w:r>
      <w:proofErr w:type="spellEnd"/>
      <w:r w:rsidRPr="00B16EC8">
        <w:rPr>
          <w:sz w:val="20"/>
          <w:szCs w:val="20"/>
        </w:rPr>
        <w:t xml:space="preserve">  §</w:t>
      </w:r>
      <w:proofErr w:type="gramEnd"/>
      <w:r w:rsidRPr="00B16EC8">
        <w:rPr>
          <w:sz w:val="20"/>
          <w:szCs w:val="20"/>
        </w:rPr>
        <w:t>5  ( Schießsportordnung )</w:t>
      </w:r>
    </w:p>
    <w:p w14:paraId="01858982" w14:textId="67490400" w:rsidR="002515C3" w:rsidRPr="00B16EC8" w:rsidRDefault="002515C3" w:rsidP="00A928B4">
      <w:pPr>
        <w:spacing w:after="0"/>
        <w:ind w:left="360"/>
        <w:rPr>
          <w:sz w:val="20"/>
          <w:szCs w:val="20"/>
        </w:rPr>
      </w:pPr>
      <w:proofErr w:type="spellStart"/>
      <w:r w:rsidRPr="00B16EC8">
        <w:rPr>
          <w:sz w:val="20"/>
          <w:szCs w:val="20"/>
        </w:rPr>
        <w:t>AWaffV</w:t>
      </w:r>
      <w:proofErr w:type="spellEnd"/>
      <w:r w:rsidRPr="00B16EC8">
        <w:rPr>
          <w:sz w:val="20"/>
          <w:szCs w:val="20"/>
        </w:rPr>
        <w:t xml:space="preserve">   §6 </w:t>
      </w:r>
      <w:proofErr w:type="gramStart"/>
      <w:r w:rsidRPr="00B16EC8">
        <w:rPr>
          <w:sz w:val="20"/>
          <w:szCs w:val="20"/>
        </w:rPr>
        <w:t>( vom</w:t>
      </w:r>
      <w:proofErr w:type="gramEnd"/>
      <w:r w:rsidRPr="00B16EC8">
        <w:rPr>
          <w:sz w:val="20"/>
          <w:szCs w:val="20"/>
        </w:rPr>
        <w:t xml:space="preserve"> Schießsport ausgeschlossene Schusswaffen</w:t>
      </w:r>
    </w:p>
    <w:p w14:paraId="3190B443" w14:textId="3917A5B8" w:rsidR="002515C3" w:rsidRPr="00B16EC8" w:rsidRDefault="002515C3" w:rsidP="00A928B4">
      <w:pPr>
        <w:spacing w:after="0"/>
        <w:ind w:left="360"/>
        <w:rPr>
          <w:sz w:val="20"/>
          <w:szCs w:val="20"/>
        </w:rPr>
      </w:pPr>
      <w:proofErr w:type="spellStart"/>
      <w:proofErr w:type="gramStart"/>
      <w:r w:rsidRPr="00B16EC8">
        <w:rPr>
          <w:sz w:val="20"/>
          <w:szCs w:val="20"/>
        </w:rPr>
        <w:t>AWaffV</w:t>
      </w:r>
      <w:proofErr w:type="spellEnd"/>
      <w:r w:rsidRPr="00B16EC8">
        <w:rPr>
          <w:sz w:val="20"/>
          <w:szCs w:val="20"/>
        </w:rPr>
        <w:t xml:space="preserve">  §</w:t>
      </w:r>
      <w:proofErr w:type="gramEnd"/>
      <w:r w:rsidRPr="00B16EC8">
        <w:rPr>
          <w:sz w:val="20"/>
          <w:szCs w:val="20"/>
        </w:rPr>
        <w:t>7 ( unzulässige Schießübungen im Schießsport )</w:t>
      </w:r>
    </w:p>
    <w:p w14:paraId="52B5FF8E" w14:textId="29F458D1" w:rsidR="002515C3" w:rsidRPr="00B16EC8" w:rsidRDefault="002515C3" w:rsidP="00A928B4">
      <w:pPr>
        <w:spacing w:after="0"/>
        <w:ind w:left="360"/>
        <w:rPr>
          <w:sz w:val="20"/>
          <w:szCs w:val="20"/>
        </w:rPr>
      </w:pPr>
      <w:proofErr w:type="spellStart"/>
      <w:proofErr w:type="gramStart"/>
      <w:r w:rsidRPr="00B16EC8">
        <w:rPr>
          <w:sz w:val="20"/>
          <w:szCs w:val="20"/>
        </w:rPr>
        <w:t>AWaffV</w:t>
      </w:r>
      <w:proofErr w:type="spellEnd"/>
      <w:r w:rsidRPr="00B16EC8">
        <w:rPr>
          <w:sz w:val="20"/>
          <w:szCs w:val="20"/>
        </w:rPr>
        <w:t xml:space="preserve">  §</w:t>
      </w:r>
      <w:proofErr w:type="gramEnd"/>
      <w:r w:rsidRPr="00B16EC8">
        <w:rPr>
          <w:sz w:val="20"/>
          <w:szCs w:val="20"/>
        </w:rPr>
        <w:t>10 ( Aufsichtsperson )</w:t>
      </w:r>
    </w:p>
    <w:p w14:paraId="2BE7EA0D" w14:textId="0A4118D5" w:rsidR="002515C3" w:rsidRPr="00B16EC8" w:rsidRDefault="002515C3" w:rsidP="00A928B4">
      <w:pPr>
        <w:spacing w:after="0"/>
        <w:ind w:left="360"/>
        <w:rPr>
          <w:sz w:val="20"/>
          <w:szCs w:val="20"/>
        </w:rPr>
      </w:pPr>
      <w:proofErr w:type="spellStart"/>
      <w:proofErr w:type="gramStart"/>
      <w:r w:rsidRPr="00B16EC8">
        <w:rPr>
          <w:sz w:val="20"/>
          <w:szCs w:val="20"/>
        </w:rPr>
        <w:t>AWaffV</w:t>
      </w:r>
      <w:proofErr w:type="spellEnd"/>
      <w:r w:rsidRPr="00B16EC8">
        <w:rPr>
          <w:sz w:val="20"/>
          <w:szCs w:val="20"/>
        </w:rPr>
        <w:t xml:space="preserve">  §</w:t>
      </w:r>
      <w:proofErr w:type="gramEnd"/>
      <w:r w:rsidRPr="00B16EC8">
        <w:rPr>
          <w:sz w:val="20"/>
          <w:szCs w:val="20"/>
        </w:rPr>
        <w:t xml:space="preserve"> 11 ( Pflichten der Standaufsicht / Aufsicht beim Schützen</w:t>
      </w:r>
    </w:p>
    <w:p w14:paraId="7E62580D" w14:textId="4D1F15CC" w:rsidR="002515C3" w:rsidRPr="00B16EC8" w:rsidRDefault="002515C3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t xml:space="preserve">WaffG    §15a </w:t>
      </w:r>
      <w:proofErr w:type="gramStart"/>
      <w:r w:rsidRPr="00B16EC8">
        <w:rPr>
          <w:sz w:val="20"/>
          <w:szCs w:val="20"/>
        </w:rPr>
        <w:t>( sportliches</w:t>
      </w:r>
      <w:proofErr w:type="gramEnd"/>
      <w:r w:rsidRPr="00B16EC8">
        <w:rPr>
          <w:sz w:val="20"/>
          <w:szCs w:val="20"/>
        </w:rPr>
        <w:t xml:space="preserve"> Schießen )</w:t>
      </w:r>
    </w:p>
    <w:p w14:paraId="3C941D22" w14:textId="6A62E97F" w:rsidR="00B16EC8" w:rsidRPr="00B16EC8" w:rsidRDefault="00B16EC8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t>Besonderheiten beim Schießen auf Schießständen der Bundeswehr</w:t>
      </w:r>
    </w:p>
    <w:p w14:paraId="6FA48E64" w14:textId="7AAE62A5" w:rsidR="00B16EC8" w:rsidRPr="00B16EC8" w:rsidRDefault="00B16EC8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t>Organisation eines Schießwettkampfes</w:t>
      </w:r>
    </w:p>
    <w:p w14:paraId="0F0B5C77" w14:textId="5CF06155" w:rsidR="00B16EC8" w:rsidRPr="00B16EC8" w:rsidRDefault="00B16EC8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lastRenderedPageBreak/>
        <w:t xml:space="preserve">UVV </w:t>
      </w:r>
      <w:proofErr w:type="gramStart"/>
      <w:r w:rsidRPr="00B16EC8">
        <w:rPr>
          <w:sz w:val="20"/>
          <w:szCs w:val="20"/>
        </w:rPr>
        <w:t>-  Brandschutz</w:t>
      </w:r>
      <w:proofErr w:type="gramEnd"/>
    </w:p>
    <w:p w14:paraId="0CD2E029" w14:textId="55C0BA6B" w:rsidR="00B16EC8" w:rsidRPr="00B16EC8" w:rsidRDefault="00B16EC8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t>Verhalten bei Schießunfällen</w:t>
      </w:r>
    </w:p>
    <w:p w14:paraId="5DBC7768" w14:textId="1449CBF6" w:rsidR="00B16EC8" w:rsidRPr="00B16EC8" w:rsidRDefault="00B16EC8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t>Praktische Ausbildung:</w:t>
      </w:r>
    </w:p>
    <w:p w14:paraId="6E225709" w14:textId="4E169208" w:rsidR="00B16EC8" w:rsidRPr="00B16EC8" w:rsidRDefault="00B16EC8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t>Beseitigen kleinerer Waffenstörungen</w:t>
      </w:r>
    </w:p>
    <w:p w14:paraId="52ED1732" w14:textId="51252BE8" w:rsidR="00B16EC8" w:rsidRPr="00B16EC8" w:rsidRDefault="00B16EC8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t>Schießstandbegehung</w:t>
      </w:r>
    </w:p>
    <w:p w14:paraId="1A123268" w14:textId="4AC7A8F8" w:rsidR="00B16EC8" w:rsidRPr="00B16EC8" w:rsidRDefault="00B16EC8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t>Kontrolle der Schießstanderlaubnis</w:t>
      </w:r>
    </w:p>
    <w:p w14:paraId="68AA1795" w14:textId="00144183" w:rsidR="00B16EC8" w:rsidRPr="00B16EC8" w:rsidRDefault="00B16EC8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t>Kontrolle des Reinigungsbuches</w:t>
      </w:r>
    </w:p>
    <w:p w14:paraId="2421F73D" w14:textId="79E9E0EC" w:rsidR="00B16EC8" w:rsidRPr="00B16EC8" w:rsidRDefault="00B16EC8" w:rsidP="00A928B4">
      <w:pPr>
        <w:spacing w:after="0"/>
        <w:ind w:left="360"/>
        <w:rPr>
          <w:sz w:val="20"/>
          <w:szCs w:val="20"/>
        </w:rPr>
      </w:pPr>
      <w:r w:rsidRPr="00B16EC8">
        <w:rPr>
          <w:sz w:val="20"/>
          <w:szCs w:val="20"/>
        </w:rPr>
        <w:t>Kontrolle der Erste – Hilfe und Feuerlöscheinrichtungen</w:t>
      </w:r>
    </w:p>
    <w:p w14:paraId="1C66C00A" w14:textId="77777777" w:rsidR="00B16EC8" w:rsidRPr="00B16EC8" w:rsidRDefault="00B16EC8" w:rsidP="00A928B4">
      <w:pPr>
        <w:spacing w:after="0"/>
        <w:ind w:left="360"/>
        <w:rPr>
          <w:sz w:val="20"/>
          <w:szCs w:val="20"/>
        </w:rPr>
      </w:pPr>
    </w:p>
    <w:p w14:paraId="0761DCBD" w14:textId="63E1EC5F" w:rsidR="00073687" w:rsidRPr="00B16EC8" w:rsidRDefault="00073687" w:rsidP="00073687">
      <w:pPr>
        <w:spacing w:after="0"/>
        <w:rPr>
          <w:sz w:val="20"/>
          <w:szCs w:val="20"/>
        </w:rPr>
      </w:pPr>
      <w:r w:rsidRPr="00B16EC8">
        <w:rPr>
          <w:sz w:val="20"/>
          <w:szCs w:val="20"/>
        </w:rPr>
        <w:t xml:space="preserve">Mit gleichem Kurs wird </w:t>
      </w:r>
      <w:r w:rsidR="00EC7F83" w:rsidRPr="00B16EC8">
        <w:rPr>
          <w:sz w:val="20"/>
          <w:szCs w:val="20"/>
        </w:rPr>
        <w:t xml:space="preserve">auch </w:t>
      </w:r>
      <w:proofErr w:type="gramStart"/>
      <w:r w:rsidR="00EC7F83" w:rsidRPr="00B16EC8">
        <w:rPr>
          <w:sz w:val="20"/>
          <w:szCs w:val="20"/>
        </w:rPr>
        <w:t xml:space="preserve">die </w:t>
      </w:r>
      <w:r w:rsidRPr="00B16EC8">
        <w:rPr>
          <w:sz w:val="20"/>
          <w:szCs w:val="20"/>
        </w:rPr>
        <w:t xml:space="preserve"> „</w:t>
      </w:r>
      <w:proofErr w:type="gramEnd"/>
      <w:r w:rsidRPr="00B16EC8">
        <w:rPr>
          <w:sz w:val="20"/>
          <w:szCs w:val="20"/>
        </w:rPr>
        <w:t xml:space="preserve"> Fortbildung“ der Schießleiter durchgeführt.</w:t>
      </w:r>
    </w:p>
    <w:p w14:paraId="65A65A5C" w14:textId="39E569F1" w:rsidR="00073687" w:rsidRPr="00B16EC8" w:rsidRDefault="00073687" w:rsidP="00073687">
      <w:pPr>
        <w:spacing w:after="0"/>
        <w:rPr>
          <w:sz w:val="20"/>
          <w:szCs w:val="20"/>
        </w:rPr>
      </w:pPr>
    </w:p>
    <w:p w14:paraId="43E48EAF" w14:textId="77777777" w:rsidR="000D2FA4" w:rsidRPr="00B16EC8" w:rsidRDefault="000D2FA4" w:rsidP="00073687">
      <w:pPr>
        <w:spacing w:after="0"/>
        <w:rPr>
          <w:sz w:val="20"/>
          <w:szCs w:val="20"/>
        </w:rPr>
      </w:pPr>
    </w:p>
    <w:p w14:paraId="408CEEA6" w14:textId="5AB38F2E" w:rsidR="000D2FA4" w:rsidRPr="00B16EC8" w:rsidRDefault="000D2FA4" w:rsidP="00073687">
      <w:pPr>
        <w:spacing w:after="0"/>
        <w:rPr>
          <w:sz w:val="20"/>
          <w:szCs w:val="20"/>
        </w:rPr>
      </w:pPr>
      <w:r w:rsidRPr="00B16EC8">
        <w:rPr>
          <w:sz w:val="20"/>
          <w:szCs w:val="20"/>
        </w:rPr>
        <w:t xml:space="preserve">Die Lehrgangsgebühr setzt sich wie folgt </w:t>
      </w:r>
      <w:proofErr w:type="gramStart"/>
      <w:r w:rsidRPr="00B16EC8">
        <w:rPr>
          <w:sz w:val="20"/>
          <w:szCs w:val="20"/>
        </w:rPr>
        <w:t>zusammen ;</w:t>
      </w:r>
      <w:proofErr w:type="gramEnd"/>
      <w:r w:rsidRPr="00B16EC8">
        <w:rPr>
          <w:sz w:val="20"/>
          <w:szCs w:val="20"/>
        </w:rPr>
        <w:t xml:space="preserve">  </w:t>
      </w:r>
    </w:p>
    <w:p w14:paraId="311E1952" w14:textId="73807045" w:rsidR="00073687" w:rsidRPr="00B16EC8" w:rsidRDefault="00073687" w:rsidP="00073687">
      <w:pPr>
        <w:spacing w:after="0"/>
        <w:rPr>
          <w:sz w:val="20"/>
          <w:szCs w:val="20"/>
        </w:rPr>
      </w:pPr>
      <w:proofErr w:type="gramStart"/>
      <w:r w:rsidRPr="00B16EC8">
        <w:rPr>
          <w:sz w:val="20"/>
          <w:szCs w:val="20"/>
        </w:rPr>
        <w:t>Verpflegung :</w:t>
      </w:r>
      <w:proofErr w:type="gramEnd"/>
      <w:r w:rsidRPr="00B16EC8">
        <w:rPr>
          <w:sz w:val="20"/>
          <w:szCs w:val="20"/>
        </w:rPr>
        <w:t xml:space="preserve"> </w:t>
      </w:r>
      <w:r w:rsidR="000D2FA4" w:rsidRPr="00B16EC8">
        <w:rPr>
          <w:sz w:val="20"/>
          <w:szCs w:val="20"/>
        </w:rPr>
        <w:t xml:space="preserve">Tagesgetränk, Mittagessen Schnitzel mit </w:t>
      </w:r>
      <w:r w:rsidR="00C05BAB">
        <w:rPr>
          <w:sz w:val="20"/>
          <w:szCs w:val="20"/>
        </w:rPr>
        <w:t>Kartoffelsalat</w:t>
      </w:r>
      <w:r w:rsidR="000D2FA4" w:rsidRPr="00B16EC8">
        <w:rPr>
          <w:sz w:val="20"/>
          <w:szCs w:val="20"/>
        </w:rPr>
        <w:t>, Kaffee und Kuchen,</w:t>
      </w:r>
    </w:p>
    <w:p w14:paraId="72BC78A4" w14:textId="0558F9A5" w:rsidR="000D2FA4" w:rsidRPr="00B16EC8" w:rsidRDefault="000D2FA4" w:rsidP="000D2FA4">
      <w:pPr>
        <w:jc w:val="center"/>
        <w:rPr>
          <w:sz w:val="20"/>
          <w:szCs w:val="20"/>
        </w:rPr>
      </w:pPr>
      <w:r w:rsidRPr="00B16EC8">
        <w:rPr>
          <w:sz w:val="20"/>
          <w:szCs w:val="20"/>
        </w:rPr>
        <w:t xml:space="preserve">                        incl. Saalmiete                                                                            </w:t>
      </w:r>
      <w:r w:rsidR="001E06BA" w:rsidRPr="00B16EC8">
        <w:rPr>
          <w:sz w:val="20"/>
          <w:szCs w:val="20"/>
        </w:rPr>
        <w:t xml:space="preserve">   </w:t>
      </w:r>
      <w:r w:rsidRPr="00B16EC8">
        <w:rPr>
          <w:sz w:val="20"/>
          <w:szCs w:val="20"/>
        </w:rPr>
        <w:t xml:space="preserve">      </w:t>
      </w:r>
      <w:r w:rsidR="00C05BAB">
        <w:rPr>
          <w:sz w:val="20"/>
          <w:szCs w:val="20"/>
        </w:rPr>
        <w:t>26,90</w:t>
      </w:r>
      <w:r w:rsidRPr="00B16EC8">
        <w:rPr>
          <w:sz w:val="20"/>
          <w:szCs w:val="20"/>
        </w:rPr>
        <w:t xml:space="preserve"> €</w:t>
      </w:r>
    </w:p>
    <w:p w14:paraId="1D4DBD39" w14:textId="34AC2547" w:rsidR="000D2FA4" w:rsidRPr="00B16EC8" w:rsidRDefault="000D2FA4" w:rsidP="000D2FA4">
      <w:pPr>
        <w:rPr>
          <w:sz w:val="20"/>
          <w:szCs w:val="20"/>
        </w:rPr>
      </w:pPr>
      <w:proofErr w:type="gramStart"/>
      <w:r w:rsidRPr="00B16EC8">
        <w:rPr>
          <w:sz w:val="20"/>
          <w:szCs w:val="20"/>
        </w:rPr>
        <w:t>Material :</w:t>
      </w:r>
      <w:proofErr w:type="gramEnd"/>
      <w:r w:rsidRPr="00B16EC8">
        <w:rPr>
          <w:sz w:val="20"/>
          <w:szCs w:val="20"/>
        </w:rPr>
        <w:t xml:space="preserve"> Schie</w:t>
      </w:r>
      <w:r w:rsidR="00D01356" w:rsidRPr="00B16EC8">
        <w:rPr>
          <w:sz w:val="20"/>
          <w:szCs w:val="20"/>
        </w:rPr>
        <w:t>ß</w:t>
      </w:r>
      <w:r w:rsidRPr="00B16EC8">
        <w:rPr>
          <w:sz w:val="20"/>
          <w:szCs w:val="20"/>
        </w:rPr>
        <w:t>leiterstempel, Ausweis</w:t>
      </w:r>
      <w:r w:rsidR="001C3A92" w:rsidRPr="00B16EC8">
        <w:rPr>
          <w:sz w:val="20"/>
          <w:szCs w:val="20"/>
        </w:rPr>
        <w:t>versand</w:t>
      </w:r>
      <w:r w:rsidRPr="00B16EC8">
        <w:rPr>
          <w:sz w:val="20"/>
          <w:szCs w:val="20"/>
        </w:rPr>
        <w:t xml:space="preserve">, Urkunden usw.                             </w:t>
      </w:r>
      <w:r w:rsidR="00C05BAB">
        <w:rPr>
          <w:sz w:val="20"/>
          <w:szCs w:val="20"/>
        </w:rPr>
        <w:t xml:space="preserve">                </w:t>
      </w:r>
      <w:r w:rsidRPr="00B16EC8">
        <w:rPr>
          <w:sz w:val="20"/>
          <w:szCs w:val="20"/>
        </w:rPr>
        <w:t xml:space="preserve">   1</w:t>
      </w:r>
      <w:r w:rsidR="00C05BAB">
        <w:rPr>
          <w:sz w:val="20"/>
          <w:szCs w:val="20"/>
        </w:rPr>
        <w:t>8,42</w:t>
      </w:r>
      <w:r w:rsidRPr="00B16EC8">
        <w:rPr>
          <w:sz w:val="20"/>
          <w:szCs w:val="20"/>
        </w:rPr>
        <w:t xml:space="preserve"> €</w:t>
      </w:r>
    </w:p>
    <w:p w14:paraId="450E3762" w14:textId="1D91B77D" w:rsidR="000D2FA4" w:rsidRPr="00B16EC8" w:rsidRDefault="000D2FA4" w:rsidP="000D2FA4">
      <w:pPr>
        <w:rPr>
          <w:sz w:val="20"/>
          <w:szCs w:val="20"/>
        </w:rPr>
      </w:pPr>
      <w:r w:rsidRPr="00B16EC8">
        <w:rPr>
          <w:sz w:val="20"/>
          <w:szCs w:val="20"/>
        </w:rPr>
        <w:t xml:space="preserve">                                                                   Ge</w:t>
      </w:r>
      <w:r w:rsidR="00D3298F" w:rsidRPr="00B16EC8">
        <w:rPr>
          <w:sz w:val="20"/>
          <w:szCs w:val="20"/>
        </w:rPr>
        <w:t>s</w:t>
      </w:r>
      <w:r w:rsidRPr="00B16EC8">
        <w:rPr>
          <w:sz w:val="20"/>
          <w:szCs w:val="20"/>
        </w:rPr>
        <w:t xml:space="preserve">amtkosten                                                    </w:t>
      </w:r>
      <w:r w:rsidR="00C05BAB">
        <w:rPr>
          <w:sz w:val="20"/>
          <w:szCs w:val="20"/>
        </w:rPr>
        <w:t xml:space="preserve">               </w:t>
      </w:r>
      <w:r w:rsidRPr="00B16EC8">
        <w:rPr>
          <w:sz w:val="20"/>
          <w:szCs w:val="20"/>
        </w:rPr>
        <w:t xml:space="preserve">  </w:t>
      </w:r>
      <w:r w:rsidR="00C05BAB">
        <w:rPr>
          <w:sz w:val="20"/>
          <w:szCs w:val="20"/>
        </w:rPr>
        <w:t>45,32</w:t>
      </w:r>
      <w:r w:rsidRPr="00B16EC8">
        <w:rPr>
          <w:sz w:val="20"/>
          <w:szCs w:val="20"/>
        </w:rPr>
        <w:t xml:space="preserve"> €</w:t>
      </w:r>
    </w:p>
    <w:p w14:paraId="3149FD0E" w14:textId="44E88579" w:rsidR="000D2FA4" w:rsidRPr="00B16EC8" w:rsidRDefault="000D2FA4" w:rsidP="000D2FA4">
      <w:pPr>
        <w:rPr>
          <w:sz w:val="20"/>
          <w:szCs w:val="20"/>
        </w:rPr>
      </w:pPr>
      <w:r w:rsidRPr="00B16EC8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C05BAB">
        <w:rPr>
          <w:sz w:val="20"/>
          <w:szCs w:val="20"/>
        </w:rPr>
        <w:t xml:space="preserve">                     </w:t>
      </w:r>
      <w:r w:rsidRPr="00B16EC8">
        <w:rPr>
          <w:sz w:val="20"/>
          <w:szCs w:val="20"/>
        </w:rPr>
        <w:t xml:space="preserve">   ========= =</w:t>
      </w:r>
    </w:p>
    <w:p w14:paraId="504B2A2D" w14:textId="0E948909" w:rsidR="00D3298F" w:rsidRPr="00B16EC8" w:rsidRDefault="00D3298F" w:rsidP="000D2FA4">
      <w:pPr>
        <w:rPr>
          <w:sz w:val="20"/>
          <w:szCs w:val="20"/>
        </w:rPr>
      </w:pPr>
      <w:r w:rsidRPr="00B16EC8">
        <w:rPr>
          <w:sz w:val="20"/>
          <w:szCs w:val="20"/>
        </w:rPr>
        <w:t>Das Anmeldeformula</w:t>
      </w:r>
      <w:r w:rsidR="004E216D" w:rsidRPr="00B16EC8">
        <w:rPr>
          <w:sz w:val="20"/>
          <w:szCs w:val="20"/>
        </w:rPr>
        <w:t xml:space="preserve">r </w:t>
      </w:r>
      <w:proofErr w:type="gramStart"/>
      <w:r w:rsidR="004E216D" w:rsidRPr="00B16EC8">
        <w:rPr>
          <w:sz w:val="20"/>
          <w:szCs w:val="20"/>
        </w:rPr>
        <w:t>( PDF</w:t>
      </w:r>
      <w:proofErr w:type="gramEnd"/>
      <w:r w:rsidR="004E216D" w:rsidRPr="00B16EC8">
        <w:rPr>
          <w:sz w:val="20"/>
          <w:szCs w:val="20"/>
        </w:rPr>
        <w:t>) ist am PC-ausfüllbar .</w:t>
      </w:r>
    </w:p>
    <w:p w14:paraId="438A7B01" w14:textId="400DFE63" w:rsidR="001C3A92" w:rsidRPr="00B16EC8" w:rsidRDefault="001C3A92" w:rsidP="000D2FA4">
      <w:pPr>
        <w:rPr>
          <w:b/>
          <w:bCs/>
          <w:sz w:val="20"/>
          <w:szCs w:val="20"/>
          <w:u w:val="single"/>
        </w:rPr>
      </w:pPr>
      <w:r w:rsidRPr="00B16EC8">
        <w:rPr>
          <w:sz w:val="20"/>
          <w:szCs w:val="20"/>
        </w:rPr>
        <w:t xml:space="preserve">Ein </w:t>
      </w:r>
      <w:proofErr w:type="gramStart"/>
      <w:r w:rsidRPr="00B16EC8">
        <w:rPr>
          <w:sz w:val="20"/>
          <w:szCs w:val="20"/>
        </w:rPr>
        <w:t>vernünftiges  Foto</w:t>
      </w:r>
      <w:proofErr w:type="gramEnd"/>
      <w:r w:rsidR="00313470" w:rsidRPr="00B16EC8">
        <w:rPr>
          <w:sz w:val="20"/>
          <w:szCs w:val="20"/>
        </w:rPr>
        <w:t>,</w:t>
      </w:r>
      <w:r w:rsidRPr="00B16EC8">
        <w:rPr>
          <w:sz w:val="20"/>
          <w:szCs w:val="20"/>
        </w:rPr>
        <w:t xml:space="preserve"> welches nicht älter als 1 Jahr sein  sollte ist </w:t>
      </w:r>
      <w:r w:rsidRPr="00B16EC8">
        <w:rPr>
          <w:b/>
          <w:bCs/>
          <w:sz w:val="20"/>
          <w:szCs w:val="20"/>
          <w:u w:val="single"/>
        </w:rPr>
        <w:t>in JPEG – Format per Ma</w:t>
      </w:r>
      <w:r w:rsidR="00C05BAB">
        <w:rPr>
          <w:b/>
          <w:bCs/>
          <w:sz w:val="20"/>
          <w:szCs w:val="20"/>
          <w:u w:val="single"/>
        </w:rPr>
        <w:t>il</w:t>
      </w:r>
      <w:r w:rsidRPr="00B16EC8">
        <w:rPr>
          <w:b/>
          <w:bCs/>
          <w:sz w:val="20"/>
          <w:szCs w:val="20"/>
          <w:u w:val="single"/>
        </w:rPr>
        <w:t xml:space="preserve">  </w:t>
      </w:r>
    </w:p>
    <w:p w14:paraId="75521179" w14:textId="705CA83D" w:rsidR="001C3A92" w:rsidRPr="00B16EC8" w:rsidRDefault="001C3A92" w:rsidP="000D2FA4">
      <w:pPr>
        <w:rPr>
          <w:sz w:val="20"/>
          <w:szCs w:val="20"/>
        </w:rPr>
      </w:pPr>
      <w:r w:rsidRPr="00B16EC8">
        <w:rPr>
          <w:b/>
          <w:bCs/>
          <w:sz w:val="20"/>
          <w:szCs w:val="20"/>
          <w:u w:val="single"/>
        </w:rPr>
        <w:t>a</w:t>
      </w:r>
      <w:r w:rsidRPr="00B16EC8">
        <w:rPr>
          <w:sz w:val="20"/>
          <w:szCs w:val="20"/>
        </w:rPr>
        <w:t xml:space="preserve">n </w:t>
      </w:r>
      <w:proofErr w:type="gramStart"/>
      <w:r w:rsidRPr="00B16EC8">
        <w:rPr>
          <w:sz w:val="20"/>
          <w:szCs w:val="20"/>
        </w:rPr>
        <w:t xml:space="preserve">mich </w:t>
      </w:r>
      <w:r w:rsidR="00B16EC8" w:rsidRPr="00B16EC8">
        <w:rPr>
          <w:sz w:val="20"/>
          <w:szCs w:val="20"/>
        </w:rPr>
        <w:t xml:space="preserve"> mit</w:t>
      </w:r>
      <w:proofErr w:type="gramEnd"/>
      <w:r w:rsidR="00B16EC8" w:rsidRPr="00B16EC8">
        <w:rPr>
          <w:sz w:val="20"/>
          <w:szCs w:val="20"/>
        </w:rPr>
        <w:t xml:space="preserve"> dem Anmeldeformular</w:t>
      </w:r>
      <w:r w:rsidR="00C05BAB">
        <w:rPr>
          <w:sz w:val="20"/>
          <w:szCs w:val="20"/>
        </w:rPr>
        <w:t>, EH-Nachweis und WBK-Kopie</w:t>
      </w:r>
      <w:r w:rsidR="00B16EC8" w:rsidRPr="00B16EC8">
        <w:rPr>
          <w:sz w:val="20"/>
          <w:szCs w:val="20"/>
        </w:rPr>
        <w:t xml:space="preserve"> </w:t>
      </w:r>
      <w:r w:rsidRPr="00B16EC8">
        <w:rPr>
          <w:sz w:val="20"/>
          <w:szCs w:val="20"/>
        </w:rPr>
        <w:t>zu senden.</w:t>
      </w:r>
    </w:p>
    <w:p w14:paraId="492EE630" w14:textId="7E1994E9" w:rsidR="00EC7F83" w:rsidRPr="00B16EC8" w:rsidRDefault="00EC7F83" w:rsidP="000D2FA4">
      <w:pPr>
        <w:rPr>
          <w:b/>
          <w:bCs/>
          <w:sz w:val="20"/>
          <w:szCs w:val="20"/>
          <w:u w:val="single"/>
        </w:rPr>
      </w:pPr>
      <w:r w:rsidRPr="00B16EC8">
        <w:rPr>
          <w:b/>
          <w:bCs/>
          <w:sz w:val="20"/>
          <w:szCs w:val="20"/>
          <w:u w:val="single"/>
        </w:rPr>
        <w:t xml:space="preserve">Voraussetzung für die Teilnahme an diesem Kurs ist Nr. 703 der aktuellen </w:t>
      </w:r>
      <w:r w:rsidR="00800257" w:rsidRPr="00B16EC8">
        <w:rPr>
          <w:b/>
          <w:bCs/>
          <w:sz w:val="20"/>
          <w:szCs w:val="20"/>
          <w:u w:val="single"/>
        </w:rPr>
        <w:t>S</w:t>
      </w:r>
      <w:r w:rsidRPr="00B16EC8">
        <w:rPr>
          <w:b/>
          <w:bCs/>
          <w:sz w:val="20"/>
          <w:szCs w:val="20"/>
          <w:u w:val="single"/>
        </w:rPr>
        <w:t>chießsportordnung</w:t>
      </w:r>
    </w:p>
    <w:p w14:paraId="56CB5F4F" w14:textId="03D7D84F" w:rsidR="00EC7F83" w:rsidRPr="00B16EC8" w:rsidRDefault="00800257" w:rsidP="000D2FA4">
      <w:pPr>
        <w:rPr>
          <w:b/>
          <w:bCs/>
          <w:sz w:val="20"/>
          <w:szCs w:val="20"/>
          <w:u w:val="single"/>
        </w:rPr>
      </w:pPr>
      <w:r w:rsidRPr="00B16EC8">
        <w:rPr>
          <w:b/>
          <w:bCs/>
          <w:sz w:val="20"/>
          <w:szCs w:val="20"/>
          <w:u w:val="single"/>
        </w:rPr>
        <w:t>Nur mit bestandener Prüfung kann der Teilnehmer als RAG – Vorsitzender /Stellvertreter</w:t>
      </w:r>
    </w:p>
    <w:p w14:paraId="0A91EF4C" w14:textId="225A76F5" w:rsidR="00800257" w:rsidRPr="00B16EC8" w:rsidRDefault="00800257" w:rsidP="000D2FA4">
      <w:pPr>
        <w:rPr>
          <w:sz w:val="20"/>
          <w:szCs w:val="20"/>
          <w:u w:val="single"/>
        </w:rPr>
      </w:pPr>
      <w:r w:rsidRPr="00B16EC8">
        <w:rPr>
          <w:b/>
          <w:bCs/>
          <w:sz w:val="20"/>
          <w:szCs w:val="20"/>
          <w:u w:val="single"/>
        </w:rPr>
        <w:t>gewählt werden und dieses Amt ausführen</w:t>
      </w:r>
      <w:r w:rsidRPr="00B16EC8">
        <w:rPr>
          <w:sz w:val="20"/>
          <w:szCs w:val="20"/>
          <w:u w:val="single"/>
        </w:rPr>
        <w:t>.</w:t>
      </w:r>
    </w:p>
    <w:p w14:paraId="7D55FA5D" w14:textId="584CFDE7" w:rsidR="00800257" w:rsidRPr="00B16EC8" w:rsidRDefault="00800257" w:rsidP="00800257">
      <w:pPr>
        <w:rPr>
          <w:sz w:val="20"/>
          <w:szCs w:val="20"/>
          <w:u w:val="single"/>
        </w:rPr>
      </w:pPr>
      <w:r w:rsidRPr="00B16EC8">
        <w:rPr>
          <w:sz w:val="20"/>
          <w:szCs w:val="20"/>
          <w:u w:val="single"/>
        </w:rPr>
        <w:t>Die Teilnehmer dieses Kurses sind auf 50 Personen begrenzt.</w:t>
      </w:r>
      <w:r w:rsidRPr="00B16EC8">
        <w:rPr>
          <w:sz w:val="20"/>
          <w:szCs w:val="20"/>
        </w:rPr>
        <w:t xml:space="preserve"> </w:t>
      </w:r>
      <w:r w:rsidRPr="00B16EC8">
        <w:rPr>
          <w:sz w:val="20"/>
          <w:szCs w:val="20"/>
          <w:u w:val="single"/>
        </w:rPr>
        <w:t>Es wird die Reihenfolge der Eingänge des Anmeldeformulars berücksichtigt.</w:t>
      </w:r>
    </w:p>
    <w:p w14:paraId="22DF5AD5" w14:textId="77777777" w:rsidR="00800257" w:rsidRPr="00B16EC8" w:rsidRDefault="00800257" w:rsidP="000D2FA4">
      <w:pPr>
        <w:rPr>
          <w:sz w:val="20"/>
          <w:szCs w:val="20"/>
          <w:u w:val="single"/>
        </w:rPr>
      </w:pPr>
    </w:p>
    <w:p w14:paraId="2BC4044C" w14:textId="510E81B2" w:rsidR="00D3298F" w:rsidRPr="00B16EC8" w:rsidRDefault="009C03DE" w:rsidP="000D2FA4">
      <w:pPr>
        <w:rPr>
          <w:sz w:val="20"/>
          <w:szCs w:val="20"/>
        </w:rPr>
      </w:pPr>
      <w:r w:rsidRPr="00B16EC8">
        <w:rPr>
          <w:sz w:val="20"/>
          <w:szCs w:val="20"/>
        </w:rPr>
        <w:t>https://www.reservistenverband.de/hessen/aktuelles/alles-rund-um-den-schiesssport-in-hessen-wichtige-termine-formulare-und-informationen</w:t>
      </w:r>
      <w:bookmarkStart w:id="0" w:name="_Hlk140163123"/>
    </w:p>
    <w:bookmarkEnd w:id="0"/>
    <w:p w14:paraId="11FBCB35" w14:textId="1D997171" w:rsidR="00B578E8" w:rsidRPr="00B16EC8" w:rsidRDefault="00B578E8" w:rsidP="006812CC">
      <w:pPr>
        <w:spacing w:after="0"/>
        <w:rPr>
          <w:sz w:val="20"/>
          <w:szCs w:val="20"/>
        </w:rPr>
      </w:pPr>
      <w:r w:rsidRPr="00B16EC8">
        <w:rPr>
          <w:sz w:val="20"/>
          <w:szCs w:val="20"/>
        </w:rPr>
        <w:t xml:space="preserve">Mit kameradschaftlichem Gruß </w:t>
      </w:r>
    </w:p>
    <w:p w14:paraId="7EFE602E" w14:textId="1CFE8644" w:rsidR="006812CC" w:rsidRDefault="006812CC" w:rsidP="006812CC">
      <w:pPr>
        <w:spacing w:after="0"/>
        <w:rPr>
          <w:sz w:val="24"/>
          <w:szCs w:val="24"/>
        </w:rPr>
      </w:pPr>
    </w:p>
    <w:p w14:paraId="6B71A56F" w14:textId="19033613" w:rsidR="00D3298F" w:rsidRPr="00741E97" w:rsidRDefault="00D3298F" w:rsidP="006812CC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</w:t>
      </w:r>
      <w:r w:rsidRPr="00741E97">
        <w:rPr>
          <w:sz w:val="18"/>
          <w:szCs w:val="18"/>
        </w:rPr>
        <w:t>gezeichnet</w:t>
      </w:r>
    </w:p>
    <w:p w14:paraId="71399C67" w14:textId="77777777" w:rsidR="00C95839" w:rsidRDefault="00C95839" w:rsidP="006812CC">
      <w:pPr>
        <w:spacing w:after="0"/>
        <w:rPr>
          <w:sz w:val="24"/>
          <w:szCs w:val="24"/>
        </w:rPr>
      </w:pPr>
    </w:p>
    <w:p w14:paraId="4A205A81" w14:textId="58CC01F4" w:rsidR="00B578E8" w:rsidRPr="00741E97" w:rsidRDefault="00D65CDD" w:rsidP="006812CC">
      <w:pPr>
        <w:spacing w:after="0"/>
        <w:rPr>
          <w:sz w:val="20"/>
          <w:szCs w:val="20"/>
        </w:rPr>
      </w:pPr>
      <w:r w:rsidRPr="00741E97">
        <w:rPr>
          <w:sz w:val="20"/>
          <w:szCs w:val="20"/>
        </w:rPr>
        <w:t xml:space="preserve">               </w:t>
      </w:r>
      <w:r w:rsidR="005B54B7" w:rsidRPr="00741E97">
        <w:rPr>
          <w:sz w:val="20"/>
          <w:szCs w:val="20"/>
        </w:rPr>
        <w:t>Franz Peter    Kreische</w:t>
      </w:r>
    </w:p>
    <w:p w14:paraId="563CEC64" w14:textId="03DF644D" w:rsidR="00B578E8" w:rsidRPr="00741E97" w:rsidRDefault="00B578E8" w:rsidP="006812CC">
      <w:pPr>
        <w:spacing w:after="0"/>
        <w:rPr>
          <w:sz w:val="20"/>
          <w:szCs w:val="20"/>
        </w:rPr>
      </w:pPr>
      <w:r w:rsidRPr="00741E97">
        <w:rPr>
          <w:sz w:val="20"/>
          <w:szCs w:val="20"/>
        </w:rPr>
        <w:t>Landesschießsportverantwortlicher Hessen</w:t>
      </w:r>
    </w:p>
    <w:p w14:paraId="7A4596E2" w14:textId="4FD9F730" w:rsidR="00B578E8" w:rsidRPr="00741E97" w:rsidRDefault="00B578E8" w:rsidP="006812CC">
      <w:pPr>
        <w:spacing w:after="0"/>
        <w:rPr>
          <w:sz w:val="20"/>
          <w:szCs w:val="20"/>
        </w:rPr>
      </w:pPr>
      <w:r w:rsidRPr="00741E97">
        <w:rPr>
          <w:sz w:val="20"/>
          <w:szCs w:val="20"/>
        </w:rPr>
        <w:t xml:space="preserve">Im Verband der </w:t>
      </w:r>
      <w:r w:rsidR="00C95839" w:rsidRPr="00741E97">
        <w:rPr>
          <w:sz w:val="20"/>
          <w:szCs w:val="20"/>
        </w:rPr>
        <w:t>Reservisten</w:t>
      </w:r>
      <w:r w:rsidRPr="00741E97">
        <w:rPr>
          <w:sz w:val="20"/>
          <w:szCs w:val="20"/>
        </w:rPr>
        <w:t xml:space="preserve"> der Bundeswehr e.V.</w:t>
      </w:r>
    </w:p>
    <w:p w14:paraId="77ECC107" w14:textId="50B62C84" w:rsidR="005B54B7" w:rsidRPr="00741E97" w:rsidRDefault="005B54B7" w:rsidP="006812CC">
      <w:pPr>
        <w:spacing w:after="0"/>
        <w:rPr>
          <w:sz w:val="20"/>
          <w:szCs w:val="20"/>
        </w:rPr>
      </w:pPr>
    </w:p>
    <w:p w14:paraId="77D6B145" w14:textId="150678EB" w:rsidR="005B54B7" w:rsidRDefault="005B54B7" w:rsidP="006812CC">
      <w:pPr>
        <w:spacing w:after="0"/>
        <w:rPr>
          <w:sz w:val="24"/>
          <w:szCs w:val="24"/>
        </w:rPr>
      </w:pPr>
      <w:r w:rsidRPr="005B54B7">
        <w:rPr>
          <w:sz w:val="24"/>
          <w:szCs w:val="24"/>
        </w:rPr>
        <w:lastRenderedPageBreak/>
        <w:t>-</w:t>
      </w:r>
      <w:proofErr w:type="spellStart"/>
      <w:r w:rsidRPr="00741E97">
        <w:rPr>
          <w:sz w:val="18"/>
          <w:szCs w:val="18"/>
        </w:rPr>
        <w:t>wichtige-termine-formulare-und</w:t>
      </w:r>
      <w:proofErr w:type="spellEnd"/>
      <w:r w:rsidRPr="00741E97">
        <w:rPr>
          <w:sz w:val="18"/>
          <w:szCs w:val="18"/>
        </w:rPr>
        <w:t>-</w:t>
      </w:r>
      <w:r w:rsidR="00741E97" w:rsidRPr="00741E97">
        <w:rPr>
          <w:sz w:val="24"/>
          <w:szCs w:val="24"/>
        </w:rPr>
        <w:t xml:space="preserve"> </w:t>
      </w:r>
      <w:r w:rsidR="00741E97" w:rsidRPr="00741E97">
        <w:rPr>
          <w:sz w:val="18"/>
          <w:szCs w:val="18"/>
        </w:rPr>
        <w:t>Besuchen Sie unsere WEB-</w:t>
      </w:r>
      <w:proofErr w:type="gramStart"/>
      <w:r w:rsidR="00741E97" w:rsidRPr="00741E97">
        <w:rPr>
          <w:sz w:val="18"/>
          <w:szCs w:val="18"/>
        </w:rPr>
        <w:t>Seite :</w:t>
      </w:r>
      <w:proofErr w:type="gramEnd"/>
      <w:r w:rsidR="00741E97" w:rsidRPr="00741E97">
        <w:rPr>
          <w:sz w:val="18"/>
          <w:szCs w:val="18"/>
        </w:rPr>
        <w:t xml:space="preserve"> https://www.reservistenverband.de/hessen/aktuelles/alles-rund-um-den-schiesssport-in-hessen </w:t>
      </w:r>
      <w:proofErr w:type="spellStart"/>
      <w:r w:rsidRPr="00741E97">
        <w:rPr>
          <w:sz w:val="18"/>
          <w:szCs w:val="18"/>
        </w:rPr>
        <w:t>informationen</w:t>
      </w:r>
      <w:proofErr w:type="spellEnd"/>
      <w:r w:rsidRPr="00741E97">
        <w:rPr>
          <w:sz w:val="18"/>
          <w:szCs w:val="18"/>
        </w:rPr>
        <w:t>/</w:t>
      </w:r>
    </w:p>
    <w:sectPr w:rsidR="005B54B7" w:rsidSect="003610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321" w:bottom="1247" w:left="1321" w:header="720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FBF3" w14:textId="77777777" w:rsidR="00194AE6" w:rsidRDefault="00194AE6" w:rsidP="00673A0B">
      <w:pPr>
        <w:spacing w:after="0" w:line="240" w:lineRule="auto"/>
      </w:pPr>
      <w:r>
        <w:separator/>
      </w:r>
    </w:p>
  </w:endnote>
  <w:endnote w:type="continuationSeparator" w:id="0">
    <w:p w14:paraId="5ACF71E1" w14:textId="77777777" w:rsidR="00194AE6" w:rsidRDefault="00194AE6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B243" w14:textId="77777777" w:rsidR="00741E97" w:rsidRDefault="00741E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098F" w14:textId="77777777" w:rsidR="00361005" w:rsidRDefault="00361005" w:rsidP="00361005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br/>
    </w:r>
    <w:r>
      <w:rPr>
        <w:sz w:val="16"/>
        <w:szCs w:val="16"/>
      </w:rPr>
      <w:br/>
    </w:r>
  </w:p>
  <w:p w14:paraId="280D8E08" w14:textId="3D8E598A" w:rsidR="00361005" w:rsidRPr="00361005" w:rsidRDefault="00361005" w:rsidP="00361005">
    <w:pPr>
      <w:pStyle w:val="Fuzeile"/>
      <w:jc w:val="center"/>
      <w:rPr>
        <w:sz w:val="16"/>
        <w:szCs w:val="16"/>
      </w:rPr>
    </w:pPr>
    <w:r w:rsidRPr="00361005">
      <w:rPr>
        <w:sz w:val="16"/>
        <w:szCs w:val="16"/>
      </w:rPr>
      <w:t xml:space="preserve">Vorstand </w:t>
    </w:r>
    <w:proofErr w:type="spellStart"/>
    <w:r w:rsidRPr="00361005">
      <w:rPr>
        <w:sz w:val="16"/>
        <w:szCs w:val="16"/>
      </w:rPr>
      <w:t>i.S.d</w:t>
    </w:r>
    <w:proofErr w:type="spellEnd"/>
    <w:r w:rsidRPr="00361005">
      <w:rPr>
        <w:sz w:val="16"/>
        <w:szCs w:val="16"/>
      </w:rPr>
      <w:t xml:space="preserve">. § 26 BGB </w:t>
    </w:r>
    <w:proofErr w:type="spellStart"/>
    <w:r w:rsidRPr="00361005">
      <w:rPr>
        <w:sz w:val="16"/>
        <w:szCs w:val="16"/>
      </w:rPr>
      <w:t>i.V.m</w:t>
    </w:r>
    <w:proofErr w:type="spellEnd"/>
    <w:r w:rsidRPr="00361005">
      <w:rPr>
        <w:sz w:val="16"/>
        <w:szCs w:val="16"/>
      </w:rPr>
      <w:t>. Art. 10 Nr. 2 der Satzung ist das Präsidium · Finanzamt Bonn-Außenstadt ·</w:t>
    </w:r>
    <w:r>
      <w:rPr>
        <w:sz w:val="16"/>
        <w:szCs w:val="16"/>
      </w:rPr>
      <w:t xml:space="preserve"> 206/5881/0131</w:t>
    </w:r>
    <w:r>
      <w:rPr>
        <w:sz w:val="16"/>
        <w:szCs w:val="16"/>
      </w:rPr>
      <w:br/>
      <w:t>Sitz des Vereins ist 10117 Berlin · AG Berlin-Charlottenburg · VR 350 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8C6E" w14:textId="77777777" w:rsidR="008935F1" w:rsidRDefault="008935F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0065" w14:textId="77777777" w:rsidR="00194AE6" w:rsidRDefault="00194AE6" w:rsidP="00673A0B">
      <w:pPr>
        <w:spacing w:after="0" w:line="240" w:lineRule="auto"/>
      </w:pPr>
      <w:r>
        <w:separator/>
      </w:r>
    </w:p>
  </w:footnote>
  <w:footnote w:type="continuationSeparator" w:id="0">
    <w:p w14:paraId="5C7D056E" w14:textId="77777777" w:rsidR="00194AE6" w:rsidRDefault="00194AE6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6607" w14:textId="77777777" w:rsidR="00741E97" w:rsidRDefault="00741E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FF21" w14:textId="1CBAE80E" w:rsidR="00673A0B" w:rsidRDefault="002A5C4B" w:rsidP="00673A0B">
    <w:pPr>
      <w:pStyle w:val="Kopfzeile"/>
      <w:tabs>
        <w:tab w:val="clear" w:pos="4536"/>
        <w:tab w:val="clear" w:pos="9072"/>
        <w:tab w:val="left" w:pos="2626"/>
      </w:tabs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96514DC" wp14:editId="72CD3060">
          <wp:simplePos x="0" y="0"/>
          <wp:positionH relativeFrom="column">
            <wp:posOffset>-838200</wp:posOffset>
          </wp:positionH>
          <wp:positionV relativeFrom="paragraph">
            <wp:posOffset>-456912</wp:posOffset>
          </wp:positionV>
          <wp:extent cx="7537703" cy="1066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703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92AF" w14:textId="77777777" w:rsidR="00BD1898" w:rsidRDefault="00BD1898">
    <w:pPr>
      <w:pStyle w:val="Kopfzeile"/>
    </w:pPr>
    <w:r>
      <w:rPr>
        <w:noProof/>
        <w:color w:val="4F81BD" w:themeColor="accent1"/>
        <w:lang w:eastAsia="de-DE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28AE"/>
    <w:multiLevelType w:val="hybridMultilevel"/>
    <w:tmpl w:val="019AE592"/>
    <w:lvl w:ilvl="0" w:tplc="1DEC491A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A18AC"/>
    <w:multiLevelType w:val="hybridMultilevel"/>
    <w:tmpl w:val="834EA59C"/>
    <w:lvl w:ilvl="0" w:tplc="02D4B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C452F"/>
    <w:multiLevelType w:val="hybridMultilevel"/>
    <w:tmpl w:val="6D1AEBCA"/>
    <w:lvl w:ilvl="0" w:tplc="06A8D4F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0B"/>
    <w:rsid w:val="00004A3C"/>
    <w:rsid w:val="000174BC"/>
    <w:rsid w:val="00021165"/>
    <w:rsid w:val="00063413"/>
    <w:rsid w:val="00073687"/>
    <w:rsid w:val="00075579"/>
    <w:rsid w:val="00076E28"/>
    <w:rsid w:val="0008085F"/>
    <w:rsid w:val="00087DFF"/>
    <w:rsid w:val="00090967"/>
    <w:rsid w:val="00095D71"/>
    <w:rsid w:val="000A2E4E"/>
    <w:rsid w:val="000C5D90"/>
    <w:rsid w:val="000D010E"/>
    <w:rsid w:val="000D2FA4"/>
    <w:rsid w:val="000F04ED"/>
    <w:rsid w:val="0012389F"/>
    <w:rsid w:val="00162F90"/>
    <w:rsid w:val="00194AE6"/>
    <w:rsid w:val="001B7A11"/>
    <w:rsid w:val="001C3A92"/>
    <w:rsid w:val="001E06BA"/>
    <w:rsid w:val="001E0F35"/>
    <w:rsid w:val="001F524D"/>
    <w:rsid w:val="00202005"/>
    <w:rsid w:val="002068DD"/>
    <w:rsid w:val="002515C3"/>
    <w:rsid w:val="002A5C4B"/>
    <w:rsid w:val="002C126B"/>
    <w:rsid w:val="002F56C4"/>
    <w:rsid w:val="00313470"/>
    <w:rsid w:val="003158C2"/>
    <w:rsid w:val="00335946"/>
    <w:rsid w:val="00361005"/>
    <w:rsid w:val="003655D7"/>
    <w:rsid w:val="00366A7D"/>
    <w:rsid w:val="00384D64"/>
    <w:rsid w:val="003878A1"/>
    <w:rsid w:val="00391212"/>
    <w:rsid w:val="00394665"/>
    <w:rsid w:val="00395CF3"/>
    <w:rsid w:val="00397819"/>
    <w:rsid w:val="003B0FCF"/>
    <w:rsid w:val="003B37D8"/>
    <w:rsid w:val="003E5A3F"/>
    <w:rsid w:val="00403A6F"/>
    <w:rsid w:val="0041795E"/>
    <w:rsid w:val="00420A8C"/>
    <w:rsid w:val="0044192E"/>
    <w:rsid w:val="00450878"/>
    <w:rsid w:val="004626EC"/>
    <w:rsid w:val="004631B8"/>
    <w:rsid w:val="0047209C"/>
    <w:rsid w:val="0048039D"/>
    <w:rsid w:val="004A7225"/>
    <w:rsid w:val="004C2B90"/>
    <w:rsid w:val="004E216D"/>
    <w:rsid w:val="004E635B"/>
    <w:rsid w:val="00541767"/>
    <w:rsid w:val="00570B00"/>
    <w:rsid w:val="00585B87"/>
    <w:rsid w:val="005952B7"/>
    <w:rsid w:val="005A73AA"/>
    <w:rsid w:val="005B54B7"/>
    <w:rsid w:val="005B750F"/>
    <w:rsid w:val="006320D9"/>
    <w:rsid w:val="00634EE1"/>
    <w:rsid w:val="00646E54"/>
    <w:rsid w:val="00652A5A"/>
    <w:rsid w:val="00673A0B"/>
    <w:rsid w:val="006812CC"/>
    <w:rsid w:val="006A219C"/>
    <w:rsid w:val="006A66E1"/>
    <w:rsid w:val="006B4B1B"/>
    <w:rsid w:val="006C50C2"/>
    <w:rsid w:val="006D0779"/>
    <w:rsid w:val="006D5356"/>
    <w:rsid w:val="006E129D"/>
    <w:rsid w:val="006F31A9"/>
    <w:rsid w:val="006F4EEF"/>
    <w:rsid w:val="006F639D"/>
    <w:rsid w:val="00730B06"/>
    <w:rsid w:val="007335E0"/>
    <w:rsid w:val="00741E97"/>
    <w:rsid w:val="00745954"/>
    <w:rsid w:val="00757C5D"/>
    <w:rsid w:val="007847BF"/>
    <w:rsid w:val="00800257"/>
    <w:rsid w:val="008127D6"/>
    <w:rsid w:val="008227C9"/>
    <w:rsid w:val="00827679"/>
    <w:rsid w:val="0083077F"/>
    <w:rsid w:val="00837466"/>
    <w:rsid w:val="00847293"/>
    <w:rsid w:val="00854805"/>
    <w:rsid w:val="00873359"/>
    <w:rsid w:val="0087630C"/>
    <w:rsid w:val="00893304"/>
    <w:rsid w:val="008935F1"/>
    <w:rsid w:val="008A0014"/>
    <w:rsid w:val="008C3F35"/>
    <w:rsid w:val="008F136B"/>
    <w:rsid w:val="008F1593"/>
    <w:rsid w:val="00910FD0"/>
    <w:rsid w:val="00916050"/>
    <w:rsid w:val="009364F3"/>
    <w:rsid w:val="009810F6"/>
    <w:rsid w:val="009A21AE"/>
    <w:rsid w:val="009C03DE"/>
    <w:rsid w:val="009C65D1"/>
    <w:rsid w:val="009D6B40"/>
    <w:rsid w:val="00A11700"/>
    <w:rsid w:val="00A46DDE"/>
    <w:rsid w:val="00A6443E"/>
    <w:rsid w:val="00A725F2"/>
    <w:rsid w:val="00A928B4"/>
    <w:rsid w:val="00AA0D1F"/>
    <w:rsid w:val="00AA1C88"/>
    <w:rsid w:val="00AB55D6"/>
    <w:rsid w:val="00AC0E3D"/>
    <w:rsid w:val="00AC2ABB"/>
    <w:rsid w:val="00B16EC8"/>
    <w:rsid w:val="00B2620A"/>
    <w:rsid w:val="00B41EC3"/>
    <w:rsid w:val="00B578E8"/>
    <w:rsid w:val="00B87BC1"/>
    <w:rsid w:val="00BB1B73"/>
    <w:rsid w:val="00BD1898"/>
    <w:rsid w:val="00BE1D17"/>
    <w:rsid w:val="00C05382"/>
    <w:rsid w:val="00C05BAB"/>
    <w:rsid w:val="00C16D1F"/>
    <w:rsid w:val="00C20A39"/>
    <w:rsid w:val="00C27443"/>
    <w:rsid w:val="00C51D68"/>
    <w:rsid w:val="00C8112D"/>
    <w:rsid w:val="00C8413B"/>
    <w:rsid w:val="00C94FFA"/>
    <w:rsid w:val="00C95839"/>
    <w:rsid w:val="00CA200F"/>
    <w:rsid w:val="00CB4EB6"/>
    <w:rsid w:val="00CC5D80"/>
    <w:rsid w:val="00CD58A4"/>
    <w:rsid w:val="00D01356"/>
    <w:rsid w:val="00D024DB"/>
    <w:rsid w:val="00D07C8E"/>
    <w:rsid w:val="00D121B0"/>
    <w:rsid w:val="00D17EB8"/>
    <w:rsid w:val="00D3298F"/>
    <w:rsid w:val="00D363F2"/>
    <w:rsid w:val="00D36AB3"/>
    <w:rsid w:val="00D44B11"/>
    <w:rsid w:val="00D46C8D"/>
    <w:rsid w:val="00D52686"/>
    <w:rsid w:val="00D65CDD"/>
    <w:rsid w:val="00D65F76"/>
    <w:rsid w:val="00D70D36"/>
    <w:rsid w:val="00D72E4C"/>
    <w:rsid w:val="00D748B6"/>
    <w:rsid w:val="00D74BCE"/>
    <w:rsid w:val="00D779BA"/>
    <w:rsid w:val="00E3383A"/>
    <w:rsid w:val="00E923D4"/>
    <w:rsid w:val="00EA76C4"/>
    <w:rsid w:val="00EC069F"/>
    <w:rsid w:val="00EC4279"/>
    <w:rsid w:val="00EC57A1"/>
    <w:rsid w:val="00EC7F83"/>
    <w:rsid w:val="00EF315D"/>
    <w:rsid w:val="00F10AF6"/>
    <w:rsid w:val="00F14353"/>
    <w:rsid w:val="00F14C4C"/>
    <w:rsid w:val="00F2157F"/>
    <w:rsid w:val="00F220EE"/>
    <w:rsid w:val="00F50756"/>
    <w:rsid w:val="00F73536"/>
    <w:rsid w:val="00FA3B3F"/>
    <w:rsid w:val="00FA4EA6"/>
    <w:rsid w:val="00FD5839"/>
    <w:rsid w:val="00FD5FFE"/>
    <w:rsid w:val="00FD7294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7A1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8E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8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rvistenverband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servistenverband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0634-A7AF-406D-913E-A151693E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User</cp:lastModifiedBy>
  <cp:revision>2</cp:revision>
  <cp:lastPrinted>2024-01-23T11:01:00Z</cp:lastPrinted>
  <dcterms:created xsi:type="dcterms:W3CDTF">2024-02-04T15:29:00Z</dcterms:created>
  <dcterms:modified xsi:type="dcterms:W3CDTF">2024-02-04T15:29:00Z</dcterms:modified>
</cp:coreProperties>
</file>